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5691" w14:textId="b365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№405 от 30 декабря 2019 года "О бюджете сельского округа Келинтобе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444. Зарегистрировано Департаментом юстиции Кызылординской области 22 мая 2020 года № 7460.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Келинтобе на 2020-2022 годы" (зарегистрировано в Реестре государственной регистрации нормативных правовых актов за номером 7200,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Келинтобе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179 722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–1 113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177 894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183 197,6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- 3475,6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