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0598" w14:textId="df00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407 от 30 декабря 2019 года "О бюджете сельского округа Акуюк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544. Зарегистрировано Департаментом юстиции Кызылординской области 2 декабря 2020 года № 7824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Акуюк на 2020-2022 годы" (зарегистрировано в Реестре государственной регистрации нормативных правовых актов за номером 7207, опубликовано в этолонном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Акуюк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149 501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147 072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150 222,2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используемые остатки бюджетных средств – 721,2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№407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Акуюк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715"/>
        <w:gridCol w:w="1076"/>
        <w:gridCol w:w="11"/>
        <w:gridCol w:w="1478"/>
        <w:gridCol w:w="1478"/>
        <w:gridCol w:w="3040"/>
        <w:gridCol w:w="34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150 222,2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