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2a0b" w14:textId="f592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2019 года № 422 "О бюджете сельского округа Машбек Налибаев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ноября 2020 года № 561. Зарегистрировано Департаментом юстиции Кызылординской области 3 декабря 2020 года № 7834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Жанакорганского районного маслихата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Жанакорганского районного маслихата от 30 декабря 2019 года 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Машбек Налибаев на 2020-2022 годы" (зарегистрировано в Реестре государственной регистрации нормативных правовых актов за номером 7136, опубликовано в эталонном контрольном банке нормативных правовых актов Республики Казахстан от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Машбек Налибаев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96 871,3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95 899,3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96 871,3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422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Машбек Налибаев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34"/>
        <w:gridCol w:w="713"/>
        <w:gridCol w:w="474"/>
        <w:gridCol w:w="920"/>
        <w:gridCol w:w="597"/>
        <w:gridCol w:w="1517"/>
        <w:gridCol w:w="3121"/>
        <w:gridCol w:w="311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96 871,3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95 899,3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95 899,3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государственные органи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бюджета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