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d926e" w14:textId="08d92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Кыркенсе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2020 года № 604. Зарегистрировано Департаментом юстиции Кызылординской области 6 января 2021 года № 8095.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Кыркенсе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93 291 тысяч тенге,в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2 694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90 567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94 560,4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-1 269,4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1 269,4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1 269,4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Жанакорганского районного маслихата Кызылординской области от 23.07.2021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2021 год передаваемый из районного бюджета в бюджет сельского округа 42 917 тысяч тенге.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LVІIІ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Мамуов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Кыркенсе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23.07.2021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93 291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94 560,4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учреждении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8 975,8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8 975,8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7 449,8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дорог в городах районного значение 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23 955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-1 269,4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604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Кыркенсе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 604</w:t>
            </w:r>
          </w:p>
        </w:tc>
      </w:tr>
    </w:tbl>
    <w:bookmarkStart w:name="z3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Кыркенсе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