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bc28" w14:textId="4d4b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Жулек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65/17. Зарегистрировано Департаментом юстиции Кызылординской области 5 января 2021 года № 8038.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Жулек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66 165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2 470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63 695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67 177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- 1 012 тысяч тенге 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1 012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000000"/>
          <w:sz w:val="28"/>
        </w:rPr>
        <w:t>№ 11/17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Жулек в сумме 35 982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11/17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65/17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65/17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