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dee91" w14:textId="47dee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Мангистауской области от 9 октября 2018 года № 240 "Об установлении охранной зоны, режима, порядка природопользования республиканского государственного учреждения "Устюртский государственный природный заповедник" Комитета лесного хозяйства и животного мира Министерства сельского хозяйства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14 января 2020 года № 2. Зарегистрировано Департаментом юстиции Мангистауской области 17 января 2020 года № 4110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актах", акимат Мангистауской области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Мангистауской области от 9 октября 2018 года № 240 "Об установлении охранной зоны, режима, порядка природопользования республиканского государственного учреждения "Устюртский государственный природный заповедник" Комитета лесного хозяйства и животного мира Министерства сельского хозяйства Республики Казахстан" (зарегистрировано в Реестре государственной регистрации нормативных правовых актов за № 3740, опубликовано 21 декабря 2018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новой редакции: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установлении охранной зоны, режима, порядка природопользования  республиканского государственного учреждения "Устюртский государственный природный заповедник" Комитета лесного хозяйства и животного мира Министерства экологии, геологии и природных ресурсов Республики Казахстан";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Установить охранную зону вокруг территории республиканского государственного учреждения "Устюртский государственный природный заповедник" Комитета лесного хозяйства и животного мира Министерства экологии, геологии и природных ресурсов Республики Казахстан шириной двух километров общей площадью 63864,2 гектаров без изъятия земельных участков у собственников и землепользователей.";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Установить режим и порядок природопользования вокруг территории охранной зоны республиканского государственного учреждения "Устюртский государственный природный заповедник" Комитета лесного хозяйства и животного мира Министерства экологии, геологии и природных ресурсов Республики Казахстан согласно приложению к настоящему постановлению.";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приложении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новой редакции: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"Режим и порядок природопользования вокруг территории охранной зоны республиканского государственного учреждения "Устюртский государственный природный заповедник" Комитета лесного хозяйства и животного мира Министерства экологии, геологии и природных ресурсов Республики Казахстан";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часть первую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В охранной зоне республиканского государственного учреждения территории республиканского государственного учреждения "Устюртский государственный природный заповедник" Комитета лесного хозяйства и животного мира Министерства экологии, геологии и природных ресурсов Республики Казахстан (далее – Заповедник) запрещается:".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земельных отношений Мангистауской области" (Дузмагамбетов Е.Д.) обеспечить государственную регистрацию настоящего постановления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информации, размещение на интернет-ресурсе акимата Мангистауской области.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Мангистауской области Качакова Б.А.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истечения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Мангистауской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Трумов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