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1260" w14:textId="8fa1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февраля 2020 года № 29. Зарегистрировано Департаментом юстиции Мангистауской области 5 марта 2020 года № 4139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2016 года "О правовых актах" акимат Мангистауской области ПОСТАНОВЛЯЕТ:   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(Кусбекова Д.Т.)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 № 29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13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лесного хозяйства, особо охраняемых природных территорий и животного мира" (зарегистрировано в Реестре государственной регистрации нормативных правовых актов за № 2869, опубликовано 27 ноября 2015 года в информационно-правовой системе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13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2873, опубликовано 30 ноября 2015 года в информационно-правовой системе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13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2872, опубликовано 30 ноября 2015 года в информационно-правовой системе "Әділет").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30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308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3107, опубликовано 9 августа 2016 года в информационно-правовой системе "Әділет").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14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13 октября 2015 года № 307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3469, опубликовано 13 декабря 2017 года в Эталонном контрольном банке нормативных правовых актов Республики Казахстан).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Мангистауской области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13 октября 2015 года № 306 "Об утверждении регламентов государственных услуг в области лесного хозяйства, особо охраняемых природных территорий и животного мира" (зарегистрировано в Реестре государственной регистрации нормативных правовых актов за № 3486, опубликовано 26 декабря 2017 года в Эталонном контрольном банке нормативных правовых актов Республики Казахстан).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Мангистауской области от 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308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3548, опубликовано 11 апреля 2018 года в Эталонном контрольном банке нормативных правовых актов Республики Казахстан).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Мангистауской области от 25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307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3686, опубликовано 20 июля 2018 года в Эталонном контрольном банке нормативных правовых актов Республики Казахстан).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Мангистауской области от 27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307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3908, опубликовано 10 июня 2019 года в Эталонном контрольном банке нормативных правовых актов Республики Казахстан).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Мангистауской области от 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308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3948, опубликовано 18 июля 2019 года в Эталонном контрольном банке нормативных правовых актов Республики Казахстан).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акимата Мангистауской области от 21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13 октября 2015 года № 306 "Об утверждении регламентов государственных услуг в области лесного хозяйства, особо охраняемых природных территорий и животного мира" (зарегистрировано в Реестре государственной регистрации нормативных правовых актов за № 4043, опубликовано 6 декабря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