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2327" w14:textId="1af2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2020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29 мая 2020 года № 36/432. Зарегистрировано Департаментом юстиции Мангистауской области 2 июня 2020 года № 4226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на 2020 год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Мангистаукого областного маслихата" (руководитель аппарата Дауылбаев А.К.) обеспечить государственную регистрацию настоящего решения в органах юстиции, размещение на интернет-ресурсе Мангистауского областного маслихата.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Мангистауской области Качакова Б.А.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36/432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2020 год по Мангистауской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910"/>
        <w:gridCol w:w="3917"/>
        <w:gridCol w:w="4256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 водопользования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(тенге)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Жилищно-эксплуатационные и коммунальные услуги 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54,16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