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aede7" w14:textId="4faed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Мангистауской области от 4 мая 2016 года № 118 "Об утверждении регламентов государственных услуг в сфере агропромышленного комплекса"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24 августа 2020 года № 134. Зарегистрировано Департаментом юстиции Мангистауской области 1 сентября 2020 года № 4269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 акимат Мангистауской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Мангистауской области от 4 мая 2016 года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агропромышленного комплекса" (зарегистрировано в Реестре государственной регистрации нормативных правовых актов за № 3061, опубликовано 15 июня 2015 года в информационно-правовой системе "Әділет").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Мангистауской области" (Калдыгул С.С.) обеспечить государственную регистрацию настоящего постановления в органах юстиции, размещение на интернет - ресурсе акимата Мангистауской области.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Мангистауской области Качакова Б.М.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Мангистауской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