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b190" w14:textId="53cb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льготы по оплате проезда отдельным категориям граждан города Актау на общественном транспорте (кроме такси) в городе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7 апреля 2020 года № 748 и решение Актауского городского маслихата Мангистауской области от 30 марта 2020 года № 30/349. Зарегистрировано Департаментом юстиции Мангистауской области 7 апреля 2020 года № 4186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Актау ПОСТАНОВЛЯЕТ и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льготу по оплате проезда на общественном транспорте (кроме такси) в городе Актау, при наличии документа подтверждающего право на льготу (не более шестьдесят раз в месяц), следующим отдельным категориям граждан города Актау: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матерям имеющих четырех и более совместно проживающих несовершеннолетних детей;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почетным гражданам города Актау;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первой и второй группы;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ликвидации последствий катастрофы на Чернобыльской АЭС.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источником финансирования городской бюджет.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"Актауский городской отдел пассажирского транспорта и автомобильных дорог" (Ж.Кубашев) принять необходимые меры, вытекающие из настоящего совместного постановления акимата города Актау и решения Актауского городского маслихата в порядке, установленном законодательством Республики Казахстан.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города Актау" (А. Хадиев) обеспечить государственную регистрацию настоящего совместного постановления акимата города Актау и решения Актауского городского маслихата в органах юстиции, его официальное опубликование в средствах массовой информации и размещение на интернет-ресурсе.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совместного постановления акимата города Актау и решения Актауского городского маслихата возложить на заместителя акима города Актау С. Гусмана.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совместное постановление акимата города Актау и решение Актауского городского маслихата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"Чернобыльская АЭС" – "Чернобыльская атомная электростанция".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Актау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М.Саугабаев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