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62bb" w14:textId="c516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Актауского городского маслихата от 21 октября 2016 года № 5/58 "Об утверждении Правил оказания социальной помощи, установления размеров и определения перечня отдельных категорий нуждающихся граждан, проживающих в городе Актау"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26 марта 2020 года № 30/347. Зарегистрировано Департаментом юстиции Мангистауской области 10 апреля 2020 года № 4190. Утратило силу решением Актауского городского маслихата Мангистауской области от 16 апреля 2021 года № 2/18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Актауского городского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№2/18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а также на основании представления республиканского государственного учреждения "Департамент юстиции Мангистауской области Министерства юстиции Республики Казахстан" от 20 января 2020 года № 10-15-117, Актауский городской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Актауского городского маслихата Мангистауской области от 19.06.2020 </w:t>
      </w:r>
      <w:r>
        <w:rPr>
          <w:rFonts w:ascii="Times New Roman"/>
          <w:b w:val="false"/>
          <w:i w:val="false"/>
          <w:color w:val="000000"/>
          <w:sz w:val="28"/>
        </w:rPr>
        <w:t>№ 32/374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Актауского городского маслихата от 21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№5/58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граждан, проживающих в городе Актау" (зарегистрировано в Реестре государственной регистрации нормативных правовых актов за №3190, опубликовано 6 декабря 2016 года в информационно-правовой системе "Әділет") следующие изменения и дополнение: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Актау: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21,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22,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23,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23–1,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23–3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11 следующего содержания: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4"/>
        <w:gridCol w:w="2918"/>
        <w:gridCol w:w="1649"/>
        <w:gridCol w:w="4189"/>
      </w:tblGrid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июля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Столицы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− Д. Телегенова) обеспечить государственную регистрацию настоящего решения в органах юстиции.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социальным вопросам и вопросам законности и правопорядка (Ы. Кошербай).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Саугабаев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марта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30/347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перечня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Актау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отдельных категорий нуждающихся граждан и размеры социальной помощи к памятным датам и праздничным дням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1548"/>
        <w:gridCol w:w="8540"/>
        <w:gridCol w:w="1701"/>
      </w:tblGrid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Памятные даты и праздничные дни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категории нуждающихся граждан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социальной помощи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21-23 марта – Наурыз мейрамы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 или получившие ранее звание "Мать-героиня", награжденные орденами "Материнская слава" I и II степени.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групп, дети-инвалиды с шестнадцати до восемнадцати лет всех групп, дети-инвалиды до шестнадцати лет, получатели специального государственного пособия по инвалидности.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12 025 тенге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апреля – День аварии на Чернобыльской атомной электростанции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120 250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48 100 тенге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 – Праздник единства народа Казахстана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групп, дети-инвалиды с шестнадцати до восемнадцати лет всех групп, дети-инвалиды до шестнадцати лет, получатели специального государственного пособия по инвалидности.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12 025 тенге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мая – День Победы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 (кроме лиц, ставших инвалидами вследствие катастрофы на Чернобыльской АЭС).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 (кроме участников в ликвидации последствий катастрофы на Чернобыльской АЭС в 1986-1987 годах).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Родители и не вступившие в повторный брак вдовы воинов погибших (умерших, пропавших без вести) в Великой Отечественной войне.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военнослужащих, сотрудников специальных государственных органов,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 семьи военнослужащих, сотрудников специальных государственных органов, погибших (умерших) при прохождении воинской службы, службы в специальных государственных органах, в мирное время, семьи сотрудников органов внутренних дел, погибших при исполнении служебных обязанностей;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назначения;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вступившие в повторный брак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96 200 тенге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 – Международный день защиты детей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Дети-инвалиды с шестнадцати до восемнадцати лет всех групп, дети-инвалиды до шестнадцати лет.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12 025 тенге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июля – День Столицы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групп, дети-инвалиды с шестнадцати до восемнадцати лет всех групп, дети-инвалиды до шестнадцати лет, получатели специального государственного пособия по инвалидности.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12 025 тенге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августа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День закрытия Семипалатинского испытательного ядерного полигона 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пострадавшие вследствие ядерных испытаний на Семипалатинском испытательном ядерном полигоне.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августа – День Конституции Республики Казахстан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Получатели государственного социального пособия по случаю потери кормильца (на детей).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которым назначены пенсии за особые заслуги перед Республикой Казахстан.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которым была назначена персональная пенсия за особые заслуги перед Мангистауской областью, не получающие специального государственного пособия в соответствии с Законом Республики Казахстан от 5 апреля 1999 года "О специальном государственном пособии в Республике Казахстан".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групп, дети-инвалиды с шестнадцати до восемнадцати лет всех групп, дети-инвалиды до шестнадцати лет, получатели специального государственного пособия по инвалидности.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12 025 тенге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 – День пожилых людей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 старше 70 лет.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 тенге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воскресенье октября – День инвалидов Республики Казахстан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групп, дети-инвалиды с шестнадцати до восемнадцати лет всех групп, дети-инвалиды до шестнадцати лет, получатели специального государственного пособия по инвалидности.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12 025 тенге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16-17 декабря – День независимости 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Жертвы политических репрессий, к которым были применены репрессии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дел.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120 250 тенге</w:t>
            </w:r>
          </w:p>
        </w:tc>
      </w:tr>
    </w:tbl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"Союз ССР" - "Союз Советских Социалистических Республик";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"Чернобыльская АЭС" - "Чернобыльская атомная электростанция".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