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1d18" w14:textId="7c31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Актау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25 декабря 2020 года № 38/427. Зарегистрировано Департаментом юстиции Мангистауской области 8 января 2021 года № 4414.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городской бюджет на 2021-2023 годы, согласно приложениям 1, 2 и 3 к настоящему решению,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40 953 475,8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25 099 768,7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156 218,9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9 110 492,2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6 586 996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39 660 170,7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15 522 048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15 525 377 тысяч тенге;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3 329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-14 228 742,9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14 228 742,9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15 525 377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1 693 968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397 333,9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Актауского городского маслихата Мангистауской области от 09.12.2021 </w:t>
      </w:r>
      <w:r>
        <w:rPr>
          <w:rFonts w:ascii="Times New Roman"/>
          <w:b w:val="false"/>
          <w:i w:val="false"/>
          <w:color w:val="000000"/>
          <w:sz w:val="28"/>
        </w:rPr>
        <w:t>№ 9/70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нормативы распределения доходов в городской бюджет по налоговым поступлениям установлены в следующих размерах: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– 20 процентов;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16 процентов;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100 процентов;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 иностранных граждан, не облагаемых у источника выплаты – 100 процентов;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16 процентов.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городском бюджете на 2021 год предусмотрены целевые текущие трансферты из республиканского бюджета в сумме 2 286 989 тысяч тенге.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городском бюджете на 2021 год предусмотрены бюджетные кредиты из республиканского бюджета на реализацию мер социальной поддержки специалистов социальной сферы в сельских населенных пунктах в сумме 4 376 тысяч тенге.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акимата города в сумме 30 000 тысяч тенге.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объемы трансфертов общего характера между городским бюджетом и бюджетом села Умирзак на трехлетний период 2021-2023 годов,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Актауского городского маслихата" (руководитель аппарата − Д.Телегенова) обеспечить государственную регистрацию настоящего решения в органах юстиции.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Ы.Кошербай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38/427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Актауского городского маслихата Мангистауской области от 09.12.2021 </w:t>
      </w:r>
      <w:r>
        <w:rPr>
          <w:rFonts w:ascii="Times New Roman"/>
          <w:b w:val="false"/>
          <w:i w:val="false"/>
          <w:color w:val="ff0000"/>
          <w:sz w:val="28"/>
        </w:rPr>
        <w:t>№ 9/70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68"/>
        <w:gridCol w:w="987"/>
        <w:gridCol w:w="987"/>
        <w:gridCol w:w="2987"/>
        <w:gridCol w:w="3036"/>
        <w:gridCol w:w="3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40 953 475,8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25 099 768,7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11 285 817,7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3 974 544,0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7 311 273,7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4 499 754,0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4 499 754,0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7 189 312,0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4 644 856,0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2 151 591,0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9 110 492,2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5 968 072,6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5 968 072,6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3 142 419,6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2 857 080,6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6 586 996,0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6 586 996,0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6 586 996,0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39 660 170,7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631 792,6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294 419,4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232 561,5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3 677 788,0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2 909 693,0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2 869 693,0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1 105 252,0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972 003,3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8 117 565,4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2 771 989,1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1 856 819,1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1 685 320,3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1 685 320,3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1 685 320,3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3 660 256,0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3 660 256,0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906 654,0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1 221 544,5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1 522 057,5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3 947 121,0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1 537 857,3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898 428,3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564 840,0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19 598 574,6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19 598 574,6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19 598 574,6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19 416 575,8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15 522 048,0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4 921 018,0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10 599 983,0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-14 228 742,9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14 228 742,9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15 525 377,0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397 333,9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38/427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9"/>
        <w:gridCol w:w="1227"/>
        <w:gridCol w:w="7"/>
        <w:gridCol w:w="1560"/>
        <w:gridCol w:w="2382"/>
        <w:gridCol w:w="1959"/>
        <w:gridCol w:w="36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31 860 814,0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24 262 645,0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11 078 349,0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2 842 838,0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8 235 511,0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4 225 380,0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4 225 380,0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6 641 952,0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3 777 173,0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524 876,0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2 339 780,0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1 202 152,0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423 673,0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546 435,0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69 292,0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1 114 812,0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1 114 812,0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113 591,2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55 379,2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6 079 817,8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4 037 930,0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4 037 930,0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2 041 887,8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1 946 576,8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1 404 760,0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1 404 760,0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30 995 846,0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1 621 505,0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38/427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22"/>
        <w:gridCol w:w="366"/>
        <w:gridCol w:w="703"/>
        <w:gridCol w:w="3411"/>
        <w:gridCol w:w="2815"/>
        <w:gridCol w:w="516"/>
        <w:gridCol w:w="31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30 516 588,0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25 023 751,0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11 319 256,0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2 984 980,0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8 334 276,0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4 307 443,0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4 307 443,0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6 964 234,0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3 956 223,0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551 120,0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2 456 762,0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1 262 261,0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444 857,0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573 757,0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1 170 557,0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1 170 557,0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119 273,1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58 151,1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53 024,0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5 373 563,9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4 239 826,0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4 239 826,0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1 133 737,9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1 033 661,9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100 076,0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3 988 777,0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17 559 709,0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38/427</w:t>
            </w:r>
          </w:p>
        </w:tc>
      </w:tr>
    </w:tbl>
    <w:bookmarkStart w:name="z181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трансфертов общего характера между городским бюджетом и бюджетом села Умирзак на трехлетний период 2021-2023 годов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Актауского городского маслихата Мангистауской области от 13.10.2021 </w:t>
      </w:r>
      <w:r>
        <w:rPr>
          <w:rFonts w:ascii="Times New Roman"/>
          <w:b w:val="false"/>
          <w:i w:val="false"/>
          <w:color w:val="ff0000"/>
          <w:sz w:val="28"/>
        </w:rPr>
        <w:t>№ 7/57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3583"/>
        <w:gridCol w:w="3175"/>
        <w:gridCol w:w="3175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33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бюджетных субвенций, передаваемые из городского бюджета в сельский бюджет</w:t>
            </w:r>
          </w:p>
          <w:bookmarkEnd w:id="34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Умирзак</w:t>
            </w:r>
          </w:p>
          <w:bookmarkEnd w:id="35"/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176 708,8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86 090,0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