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749b" w14:textId="4f27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6 января 2020 года № 40/474 "О бюджете села Рахат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 апреля 2020 года № 42/489. Зарегистрировано Департаментом юстиции Мангистауской области 7 апреля 2020 года № 4183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и решением Жанаозенского городского маслихата от 18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41/476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Жанаозенского городского маслихата от 25 декабря 2019 года № 39/458 "О городском бюджете на 2020 – 2022 годы" (зарегистрировано в Реестре государственной регистрации нормативных правовых актов за № 4151),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40/474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Рахат на 2020 - 2022 годы" (зарегистрировано в Реестре государственной регистрации нормативных правовых актов за № 4103, опубликовано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 села Рахат на 2020 - 2022 годы согласно приложениям 1, 2 и 3 к ностоящему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- 742 791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- 61 147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- 681 644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- 779 282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36 491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-  36 491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- 36 491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городского бюджета в бюджет села Рахат на 2020 год выделена субвенция в сумме 649 225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–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40/474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3696"/>
        <w:gridCol w:w="36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742 791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681 644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681 644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233 411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233 411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150 119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36 491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36 491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