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72753" w14:textId="56727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31 декабря 2019 года № 44/354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19 марта 2020 года № 46/383. Зарегистрировано Департаментом юстиции Мангистауской области 20 марта 2020 года № 4152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28 февраля 2020 года </w:t>
      </w:r>
      <w:r>
        <w:rPr>
          <w:rFonts w:ascii="Times New Roman"/>
          <w:b w:val="false"/>
          <w:i w:val="false"/>
          <w:color w:val="000000"/>
          <w:sz w:val="28"/>
        </w:rPr>
        <w:t>№33/403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областного маслихата от 12 декабря 2019 года №32/395 "Об областном бюджете на 2020-2022 годы" (зарегистрировано в Реестре государственной регистрации нормативных правовых актов за №4142),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31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№44/354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№4100, опубликовано 14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13 047 873,6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4 185 136,4 тысячи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21 125,2 тысячи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26 269,0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8 815 343,0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13 128 230,3 тысячи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82 717,0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139 178,0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56 461,0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-163 073,7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163 073,7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- 139 178,0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- 56 461,0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- 80 356,7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из районного бюджета на 2020 год в бюджеты сел и сельского округа выделена субвенция в сумме 912 968,6 тысяч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Бейнеу – 559 202,2 тысячи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Боранкуль – 118 759,5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Акжигит – 69 245,9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Есет – 21 832,0 тысяч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Сам – 20 370,0 тысяч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Сарга – 37 396,0 тысяч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Сынгырлау – 21 209,0 тысяч тенге;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Тажен – 22 903,0 тысяч тенге;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Толеп – 21 699,0 тысяч тенге;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Турыш – 20 352,0 тысяч тенге.";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индивидуальный подоходный налог с доходов иностранных граждан, не облагаемых у источника выплаты – 40,3 процента;";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десятый, одиннадцатый изложить в новой редакции: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 областного бюджета по текущей бюджетной программе – 603 988,0 тысяч тенге;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бюджетной программе развития – 267 316,0 тысяч тенге.";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С.Жубанов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Бейнеуского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марта 2020 года №46/383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 года №44/354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041"/>
        <w:gridCol w:w="1041"/>
        <w:gridCol w:w="6355"/>
        <w:gridCol w:w="3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13 047 873,6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4 185 136,4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865 724,4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780 724,4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684 367,0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684 367,0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2 593 039,0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2 491 697,0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21 125,2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16 290,2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8 815 343,0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8 815 343,0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13 128 230,3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652 385,0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239 372,0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239 372,0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109 546,0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9 575 240,0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9 096 434,0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291 878,0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8 622 871,0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138 979,0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100 718,0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100 718,0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221 229,0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166 145,0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159 376,0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159 376,0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1 139 807,0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1 113 607,0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224 223,0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341 646,0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300 070,0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229 999,0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125 371,0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410 690,0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198 491,0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198 491,0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118 988,0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100 993,0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отношений, архитектуры и градостроительства района (города областного значения)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949 061,1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949 061,1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912 968,6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-163 073,7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163 073,7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80 356,7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80 356,7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80 356,7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2020 года №46/383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№44/354</w:t>
            </w:r>
          </w:p>
        </w:tc>
      </w:tr>
    </w:tbl>
    <w:bookmarkStart w:name="z5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041"/>
        <w:gridCol w:w="1041"/>
        <w:gridCol w:w="6355"/>
        <w:gridCol w:w="3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10 978 744,0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4 626 984,0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841 616,0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756 616,0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3 189 891,0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3 001 396,0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6 305 733,0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6 305 733,0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6 305 733,0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10 978 744,0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626 097,0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353 879,0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353 879,0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8 092 678,0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7 293 383,0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1 129 200,0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5 955 672,0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164 727,0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128 707,0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128 707,0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439 132,0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155 161,0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231 456,0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231 456,0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883 999,0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883 999,0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244 001,0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139 481,0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314 241,0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431 801,0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281 337,0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281 337,0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150 464,0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139 213,0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478 824,0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245 364,0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245 364,0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118 540,0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94 515,0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отношений, архитектуры и градостроительства района (города областного значения)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296 408,0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296 408,0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296 408,0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2020 года №46/383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№44/354</w:t>
            </w:r>
          </w:p>
        </w:tc>
      </w:tr>
    </w:tbl>
    <w:bookmarkStart w:name="z6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041"/>
        <w:gridCol w:w="1041"/>
        <w:gridCol w:w="6355"/>
        <w:gridCol w:w="3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10 798 261,0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5 077 094,0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846 339,0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761 339,0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3 632 472,0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3 433 762,0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5 672 501,0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5 672 501,0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5 672 501,0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10 798 261,0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669 924,0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378 651,0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378 651,0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8 076 734,0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7 249 147,0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908 244,0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6 117 796,0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176 258,0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137 716,0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137 716,0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469 871,0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224 272,0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581 634,0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581 634,0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64 825,0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445 997,0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160 997,0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148 958,0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512 343,0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111 631,0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126 838,0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101 131,0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78 815,0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отношений, архитектуры и градостроительства района (города областного значения)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329 706,0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329 706,0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329 706,0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