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45ef" w14:textId="f604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Бейнеуского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14 сентября 2020 года № 254. Зарегистрировано Департаментом юстиции Мангистауской области 15 сентября 2020 года № 4286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Бейнеуского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Бейнеуского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Бейнеуского района" (Г. Бакытова)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Бейнеуского района Бакытову Г.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Бейнеуского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Бейнеуского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силу, некоторых постановлений акимата Бейнеуского района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Бейнеуского района от 24 февраля 2011 года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№ 11-3-115, опубликовано в газете "Рауан" от 1 марта 2011 года).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Бейнеуского района от 24 февраля 2011 года </w:t>
      </w:r>
      <w:r>
        <w:rPr>
          <w:rFonts w:ascii="Times New Roman"/>
          <w:b w:val="false"/>
          <w:i w:val="false"/>
          <w:color w:val="000000"/>
          <w:sz w:val="28"/>
        </w:rPr>
        <w:t>№ 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списка помещений, предоставляемых кандидатам на договорной основе для встреч с избирателями" (зарегистрировано в Реестре государственной регистрации нормативных правовых актов за № 11-3-114, опубликовано в газете "Рауан" от 1 марта 2011 года).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Бейнеуского района от 24 февраля 2011 года </w:t>
      </w:r>
      <w:r>
        <w:rPr>
          <w:rFonts w:ascii="Times New Roman"/>
          <w:b w:val="false"/>
          <w:i w:val="false"/>
          <w:color w:val="000000"/>
          <w:sz w:val="28"/>
        </w:rPr>
        <w:t>№ 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№ 11-3-116, опубликовано в газете "Рауан" от 1 марта 2011 года).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Бейнеуского района от 24 февраля 2011 года </w:t>
      </w:r>
      <w:r>
        <w:rPr>
          <w:rFonts w:ascii="Times New Roman"/>
          <w:b w:val="false"/>
          <w:i w:val="false"/>
          <w:color w:val="000000"/>
          <w:sz w:val="28"/>
        </w:rPr>
        <w:t>№ 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помещения, предоставляемое кандидатам в депутаты на договорной основе для встреч с избирателями" (зарегистрировано в Реестре государственной регистрации нормативных правовых актов за № 11-3-117, опубликовано в газете "Рауан" от 1 марта 2011 года).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Бейнеуского района от 29 июля 2011 года </w:t>
      </w:r>
      <w:r>
        <w:rPr>
          <w:rFonts w:ascii="Times New Roman"/>
          <w:b w:val="false"/>
          <w:i w:val="false"/>
          <w:color w:val="000000"/>
          <w:sz w:val="28"/>
        </w:rPr>
        <w:t>№ 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№ 11-3-120, опубликовано в газете "Рауан" от 10 августа 2011 года).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акимата Бейнеуского района от 2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бесплатного размещения агитационных печатных материалов" (зарегистрировано в Реестре государственной регистрации нормативных правовых актов за № 2627, опубликовано 17 марта 2015 года в информационно-правовой системе "Әділет").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акимата Бейнеуского района от 2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 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списка помещений, предоставляемых кандидатам в Президенты Республики Казахстан на платной договорной основе для встреч с избирателями" (зарегистрировано в Реестре государственной регистрации нормативных правовых актов за № 2626, опубликовано 17 марта 2015 года в информационно-правовой системе "Әділет").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