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07cc" w14:textId="fa50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45/366 "О бюджете села Тажен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55/442. Зарегистрировано Департаментом юстиции Мангистауской области 29 октября 2020 года № 4330</w:t>
      </w:r>
    </w:p>
    <w:p>
      <w:pPr>
        <w:spacing w:after="0"/>
        <w:ind w:left="0"/>
        <w:jc w:val="left"/>
      </w:pPr>
    </w:p>
    <w:bookmarkStart w:name="z3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 – 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2020 – 2022 годы" (зарегистрировано в Реестре государственной регистрации нормативных правовых актов за № 4122,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Тажен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24 474,0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24 368,0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24 474,0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Тажен на 2020 год выделена субвенция в сумме 24 368,0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 № 55/442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45/366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