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d438" w14:textId="8bdd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4 ноября 2020 года № 305. Зарегистрировано Департаментом юстиции Мангистауской области 6 ноября 2020 года № 4342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на основании дополнения № 14 к Контракту от 7 апреля 1999 года № 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19 октября 2022 года без изъятия земельных участков у собственников и землепользователей товариществу с ограниченной ответственностью "Lucent Petroleum" на земельные участки расположенные на территории Бейнеуского района площадью 1690,0 гектар и 51,605 гектар для проведения разведки полезных ископаемых в пределах контрактной территории.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(Елемесов Н.)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Бейнеуского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