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a1899" w14:textId="e1a18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Бейнеуского районного маслихата от 13 января 2020 года № 45/363 "О бюджете Самского сельского округа на 2020 –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14 декабря 2020 года № 57/463. Зарегистрировано Департаментом юстиции Мангистауской области 22 декабря 2020 года № 4393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Бейнеуского районного маслихата от 2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56/451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Бейнеуского районного маслихата от 31 декабря 2019 года № 44/354 "О районном бюджете на 2020-2022 годы" (зарегистрировано в Реестре государственной регистрации нормативных правовых актов за № 4352), Бейнеуский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Бейнеуского районного маслихата от 13 января 2020 года </w:t>
      </w:r>
      <w:r>
        <w:rPr>
          <w:rFonts w:ascii="Times New Roman"/>
          <w:b w:val="false"/>
          <w:i w:val="false"/>
          <w:color w:val="000000"/>
          <w:sz w:val="28"/>
        </w:rPr>
        <w:t>№ 45/363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Самского сельского округа на 2020 – 2022годы" (зарегистрировано в Реестре государственной регистрации нормативных правовых актов за № 4119, опубликовано 24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Самского сельского округа на 2020 – 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24 148,0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628,0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23 520,0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24 148,0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Принять к сведению, что из районного бюджета в бюджет Самского сельского округа на 2020 год выделена субвенция в сумме 23 520,0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Бейнеуского районного маслихата" (руководитель аппарата Ж.Оспанов) обеспечить государственную регистрацию настоящего решения в органах юстиции, его официальное опубликование в средствах массовой информации.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Бейнеуского районного маслихата по вопросам экономики и бюджета (Таргынов К.Т).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А.Улукбанов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декабря 2020 года № 57/463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января 2020 года № 45/363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Самского сельского округа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1770"/>
        <w:gridCol w:w="1770"/>
        <w:gridCol w:w="184"/>
        <w:gridCol w:w="3641"/>
        <w:gridCol w:w="36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24 148,0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24 148,0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20 984,0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20 984,0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20 984,0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3 164,0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3 164,0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