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350f" w14:textId="9d83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Тажен Бейнеуского района Мангистауской области от 14 декабря 2020 года № 01-05/33. Зарегистрировано Департаментом юстиции Мангистауской области 15 декабря 2020 года № 4379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кодекcом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села Тажен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земельных участков у собственников и землепользователей товариществу с ограниченной ответственностью "SilkNetCom", на земельный участок общей площадью 0,3220 гектаров, расположенный на територии села Тажен для прокладки и эксплуатации волоконно-оптической линии связи.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Ведущему специалисту государственного учреждения "Аппарат акима села Тажен" (Жангалиев М.)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Тажен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