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f223" w14:textId="434f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декабря 2019 года № 37/383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ноября 2020 года № 45/449. Зарегистрировано Департаментом юстиции Мангистауской области 8 декабря 2020 года № 4360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4347),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4097, опубликовано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14 698 226,8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10 893 870,2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55 714,6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97 267,0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3 651 375,0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17 448 874,1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213 501,0 тысяча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278 355,0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64 854,0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-2 964 148,3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2 964 148,3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2 884 763,0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64 854,0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144 239,3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 2020 года № 45/449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 № 37/383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412"/>
        <w:gridCol w:w="293"/>
        <w:gridCol w:w="555"/>
        <w:gridCol w:w="3"/>
        <w:gridCol w:w="1290"/>
        <w:gridCol w:w="3906"/>
        <w:gridCol w:w="2684"/>
        <w:gridCol w:w="2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14 698 226,8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10 893 870,2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934 844,1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934 844,1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811 584,0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811 584,0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9 050 992,0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9 010 050,0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91 910,1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55 714,6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16 687,6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31 391,0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3 651 375,0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3 651 375,0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17 448 874,1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5 620 908,5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5 081 655,5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4 603 393,8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3 594 461,0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5 176 277,2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5 176 277,2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3 949 814,0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1 205 188,2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-2 964 148,3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2 964 148,3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