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ab4a" w14:textId="dfea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21 октября 2016 года № 5/52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27 августа 2020 года № 40/435. Зарегистрировано Департаментом юстиции Мангистауской области 8 сентября 2020 года № 4281. Утратило силу решением Мангистауского районного маслихата Мангистауской области от 16 апреля 2024 года № 11/84.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11/84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5/52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 (зарегистрировано в Реестре государственной регистрации нормативных правовых актов за № 3176, опубликовано 16 ноября 2016 года в информационно-правовой системе "Әділет")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Мангистауском районе: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оказания социальной помощи, установления размеров и определения перечня отдельных категорий нуждающихся граждан в Мангистауском районе (далее – Правила) разработана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Лицам, указанным в Законах Республики Казахстан от 6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 и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социальная помощь оказывается в порядке, предусмотренном настоящими Правилами.";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Е.Калиев) обеспечить государственную регистрацию настоящего решения в органах юстиции, его официальное опубликование в средствах массовой информации и размещение на интернет-ресурсе акимата Мангистауского района.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Е.Махмутова.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