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656d" w14:textId="8286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1 августа 2018 года № 18/192 "Об определении порядка оказания жилищной помощи малообеспеченным семьям (гражданам)"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31 декабря 2020 года № 43/479. Зарегистрировано Департаментом юстиции Мангистауской области 12 января 2021 года № 4419. Утратило силу решением Мангистауского районного маслихата Мангистауской области от 16 апреля 2024 года № 11/83.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16.04.2024 </w:t>
      </w:r>
      <w:r>
        <w:rPr>
          <w:rFonts w:ascii="Times New Roman"/>
          <w:b w:val="false"/>
          <w:i w:val="false"/>
          <w:color w:val="ff0000"/>
          <w:sz w:val="28"/>
        </w:rPr>
        <w:t>№ 11/83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а также на основании информационного письма республиканского государственного учреждения "Департамент юстиции Мангистауской области Министерства юстиции Республики Казахстан" от 23 октября 2020 года № 05-10-1743,Мангистауский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1 августа 2018 года </w:t>
      </w:r>
      <w:r>
        <w:rPr>
          <w:rFonts w:ascii="Times New Roman"/>
          <w:b w:val="false"/>
          <w:i w:val="false"/>
          <w:color w:val="000000"/>
          <w:sz w:val="28"/>
        </w:rPr>
        <w:t>№ 18/192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оказания жилищной помощи малообеспеченным семьям (гражданам)" (зарегистрировано в Реестре государственной регистрации нормативных правовых актов за № 3700, опубликовано 24 августа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1 изложить в новой редакции: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 исключить;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новой редакции: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совокупный доход малообеспеченной семьи (гражданина) – общая сумма доходов семьи (гражданина) за квартал, предшествующий кварталу обращения за назначением жилищной помощи;";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 исключить;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доля предельно-допустимых расходов – отношение предельно-допустимого уровня расходов малообеспеченной семьи (гражданина) в месяц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к совокупному доходу малообеспеченной семьи (гражданина) в процентах.";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семьи устанавливается к совокупному доходу семьи в размере семи процентов.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 главы 2 изложить в новой редакции: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назначения жилищной помощи";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документов:";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 изложить в новой редакции: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отношений;";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 исключить;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9) изложить в новой редакции: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кондоминиума;";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12) изложить в новой редакции: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фонде.";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новой редакции: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 пунктом 15 настоящего порядка.";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 главы 3 изложить в новой редакции: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Выплата жилищной помощи".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Е.Калиев) обеспечить государственную регистрацию настоящего решения в органах юстиции, его официальное опубликование в средствах массовой информации и размещение на интернет-ресурсе Мангистауского районного маслихата.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Е.Махмутова.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Мангистауского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