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3ba93" w14:textId="c13b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13 января 2020 года № 38/298 "О бюджете города районного значения, сел, сельского округа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14 мая 2020 года № 43/329. Зарегистрировано Департаментом юстиции Мангистауской области 15 мая 2020 года № 4210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Тупкараганского районного маслихата от 30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№42/317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Тупкараганского районного маслихата от 31 декабря 2019 года № 37/295 "О районном бюджете на 2020 - 2022 годы" (зарегистрировано в Реестре государственной регистрации нормативных правовых актов за №4203),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№38/298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районного значения, сел, сельского округа на 2020-2022 годы" (зарегистрировано в Реестре государственной регистрации нормативных правовых актов за №4112, опубликовано 22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районного значения, сел, сельского округа на 2020 - 2022 годы согласно приложениям 1, 2, 3, 4, 5, 6 ,7, 8, 9, 10, 11, 12, 13, 14, 15, 16, 17 и 18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2 054 818,7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168 084,0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2 901,0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1 883 833,7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- 2 094 110,8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- 39 292,1 тысяча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- 39 292,1 тысяча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39 292,1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(главный специалист-юрист Ә.Нәдірқожақызы) обеспечить государственную регистрацию настоящего решения в органах юстиции, размещение на интернет-ресурсе Тупкараганского районного маслихата.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Озгамбаев К.).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Р.Рысмұхамбетов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2020 года №43/329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№38/298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Акшукур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6"/>
        <w:gridCol w:w="1681"/>
        <w:gridCol w:w="2668"/>
        <w:gridCol w:w="81"/>
        <w:gridCol w:w="3095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566 793,3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54 997,0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511 382,3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511 382,3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511 382,3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575 732,3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310 839,3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310 839,3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24 619,3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2020 года №43/329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№38/298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Баутино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7"/>
        <w:gridCol w:w="1681"/>
        <w:gridCol w:w="2668"/>
        <w:gridCol w:w="81"/>
        <w:gridCol w:w="3094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223 571,7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203 541,7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203 541,7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Дефицит(профицит)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- 7 306,3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2020 года №43/329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№38/298</w:t>
            </w:r>
          </w:p>
        </w:tc>
      </w:tr>
    </w:tbl>
    <w:bookmarkStart w:name="z5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Кызылозен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671"/>
        <w:gridCol w:w="1362"/>
        <w:gridCol w:w="541"/>
        <w:gridCol w:w="1335"/>
        <w:gridCol w:w="1730"/>
        <w:gridCol w:w="2747"/>
        <w:gridCol w:w="83"/>
        <w:gridCol w:w="2824"/>
      </w:tblGrid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97 705,4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2 633,0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94 658,4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94 658,4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2020 года №43/329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13января 2020 года №38/298</w:t>
            </w:r>
          </w:p>
        </w:tc>
      </w:tr>
    </w:tbl>
    <w:bookmarkStart w:name="z6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Сайын Шапагатова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7"/>
        <w:gridCol w:w="1681"/>
        <w:gridCol w:w="2668"/>
        <w:gridCol w:w="81"/>
        <w:gridCol w:w="3094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403 883,8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388 586,8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388 586,8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388 586,8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412 502,2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39 473,4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39 473,4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31 520,4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172 488,8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172 488,8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189 606,6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189 606,6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4.Сальдо по операциям с финансовыми активами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5.Дефицит (профицит) бюджета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- 8 618,4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2020 года №43/329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№38/298</w:t>
            </w:r>
          </w:p>
        </w:tc>
      </w:tr>
    </w:tbl>
    <w:bookmarkStart w:name="z6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Таушык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7"/>
        <w:gridCol w:w="1681"/>
        <w:gridCol w:w="2668"/>
        <w:gridCol w:w="81"/>
        <w:gridCol w:w="3094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196 437,2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185 093,2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185 093,2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5.Дефицит (профицит) бюджета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6.Финансирование дефицита (использование профицита) бюджета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2020 года №43/329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№38/298</w:t>
            </w:r>
          </w:p>
        </w:tc>
      </w:tr>
    </w:tbl>
    <w:bookmarkStart w:name="z7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Форт-Шевченко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617"/>
        <w:gridCol w:w="1251"/>
        <w:gridCol w:w="497"/>
        <w:gridCol w:w="1227"/>
        <w:gridCol w:w="1590"/>
        <w:gridCol w:w="3171"/>
        <w:gridCol w:w="97"/>
        <w:gridCol w:w="2925"/>
      </w:tblGrid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566 427,3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65 025,0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49 356,0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500 571,3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500 571,3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500 571,3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576 543,9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284 439,4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284 439,4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273 057,4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27 164,8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-10 116,6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