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1b73" w14:textId="b8f1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июля 2018 года № 22/188 "Об утверждении Регламента собрания местного сообщества сел и сельского округа Тупкараганского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27 августа 2020 года № 46/346. Зарегистрировано Департаментом юстиции Мангистауской области 4 сентября 2020 года № 4277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9 июня 2020 года № 05-10-1063,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20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22/188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сел и сельского округа Тупкараганского района" (зарегистрировано в Реестре государственной регистрации нормативных правовых актов за № 3699, опубликовано 10 августа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 и сельского округа Тупкараганского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государственном языке не изменяется: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 и сельского округа Тупкараганского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за № 15630).".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специалист-юрист Нәдірқожақызы Ә.)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социальным вопросам (председатель комиссии Берішбаева А.).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Озгамбаев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