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fb45" w14:textId="cb2f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13 января 2020 года № 38/298 "О бюджете города районного значения, сел, сельского округа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 октября 2020 года № 48/354. Зарегистрировано Департаментом юстиции Мангистауской области 6 октября 2020 года № 4305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Тупкараганского районного маслихата от 15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47/351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Тупкараганского районного маслихата от 31 декабря 2019 года № 37/295 "О районном бюджете на 2020 - 2022 годы" (зарегистрировано в Реестре государственной регистрации нормативных правовых актов за № 4290),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38/298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сел, сельского округа на 2020-2022 годы" (зарегистрировано в Реестре государственной регистрации нормативных правовых актов за № 4112, опубликовано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районного значения, сел, сельского округа на 2020 - 2022 годы согласно приложениям 1, 2, 3, 4, 5, 6 ,7, 8, 9, 10, 11, 12, 13, 14, 15, 16, 17 и 18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2 100 284,7 тысячи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168 174,0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4 158,0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1 927 952,7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- 2 139 576,8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- 39 292,1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- 39 292,1 тысячи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39 292,1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(главный спецалист – юрист Ә.Нәдірқожақызы)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79"/>
        <w:gridCol w:w="2668"/>
        <w:gridCol w:w="81"/>
        <w:gridCol w:w="309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555 154,3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499 733,3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499 733,3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499 733,3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564 093,3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6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223 571,7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19 631,0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6 129,0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203 526,7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203 526,7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7"/>
        <w:gridCol w:w="1797"/>
        <w:gridCol w:w="1797"/>
        <w:gridCol w:w="3697"/>
        <w:gridCol w:w="3687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98 342,0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95 290,0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95 290,0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</w:t>
            </w:r>
          </w:p>
        </w:tc>
      </w:tr>
    </w:tbl>
    <w:bookmarkStart w:name="z6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564"/>
        <w:gridCol w:w="394"/>
        <w:gridCol w:w="758"/>
        <w:gridCol w:w="4"/>
        <w:gridCol w:w="2303"/>
        <w:gridCol w:w="4745"/>
        <w:gridCol w:w="6"/>
        <w:gridCol w:w="267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390 402,9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14 893,0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373 838,9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373 838,9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373 838,9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79"/>
        <w:gridCol w:w="2669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202 437,2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191 088,2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191 088,2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38/298</w:t>
            </w:r>
          </w:p>
        </w:tc>
      </w:tr>
    </w:tbl>
    <w:bookmarkStart w:name="z8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617"/>
        <w:gridCol w:w="1251"/>
        <w:gridCol w:w="497"/>
        <w:gridCol w:w="1227"/>
        <w:gridCol w:w="1587"/>
        <w:gridCol w:w="3171"/>
        <w:gridCol w:w="97"/>
        <w:gridCol w:w="2928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630 376,6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564 475,6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564 475,6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640 493,2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