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899d" w14:textId="e0a8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25 мая 2018 года № 23/285 "Об утверждении регламента собрания местного сообщества сельского округа Батыр"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27 января 2020 года № 50/470. Зарегистрировано Департаментом юстиции Мангистауской области 7 февраля 2020 года № 4128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№15630),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25 мая 2018 года </w:t>
      </w:r>
      <w:r>
        <w:rPr>
          <w:rFonts w:ascii="Times New Roman"/>
          <w:b w:val="false"/>
          <w:i w:val="false"/>
          <w:color w:val="000000"/>
          <w:sz w:val="28"/>
        </w:rPr>
        <w:t>№23/285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Батыр" (зарегистрировано в Реестре государственной регистрации нормативных правовых актов за №3659, опубликовано от 26 июня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№15630), Мунайлинский районный маслихат РЕШИЛ:".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департаменте юстиции Мангистауской области и его официальное опубликование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