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637" w14:textId="c9c3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27 января 2020 года № 50/468 "О бюджете сел,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мая 2020 года № 54/503. Зарегистрировано Департаментом юстиции Мангистауской области 9 июня 2020 года № 4228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11 мая 2020 года </w:t>
      </w:r>
      <w:r>
        <w:rPr>
          <w:rFonts w:ascii="Times New Roman"/>
          <w:b w:val="false"/>
          <w:i w:val="false"/>
          <w:color w:val="000000"/>
          <w:sz w:val="28"/>
        </w:rPr>
        <w:t>№53/498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Мунайлинского районного маслихата от 14 января 2020 года №49/464 "О районном бюджете на 2020-2022 годы" (зарегистрировано в Реестре государственной регистрации нормативных правовых актов за №4212)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19 мая 2020 года №05-10-908,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№50/468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сел, сельских округов на 2020-2022 годы" (зарегистрировано в Реестре государственной регистрации нормативных правовых актов за №4125, опубликовано 30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русском языке изложить в новой редакции, текст на государственном языке не изменяется: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бюджетах сел, сельских округов на 2020-2022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2020-2022 годы согласно приложениям 1, 2, 3, 4, 5, 6, 7, 8, 9, 10, 11, 12, 13, 14, 15, 16, 17, 18, 19, 20 и 21 соответственно, в том числе на 2020 год в следующих объемах: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3 863 392,0 тысяч тенге, в том числе по: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573 926,0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2 240,0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3 287 226,0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3 918 239,9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- 54 847,9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54 847,9 тысяч тенге, в том числе: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54 847,9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районного бюджета на 2020 год в бюджеты сел, сельских округов выделена субвенция в сумме 2 854 316,0 тысяч тенге, в том числе: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455 918,8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466 924,4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282 170,7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200 272,3 тысячи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216 111,3 тысячи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459 051,1 тысяча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773 867,4 тысячи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101 858,0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495 057,8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495 057,8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495 057,8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609 502,3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464 290,3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464 290,3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437 985,3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712 969,8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577 770,4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577 770,4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577 770,4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721 792,8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579 246,8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579 246,8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482 619,8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483 411,1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462 453,7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462 453,7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485 345,5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323 921,3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323 921,3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143 638,3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253 532,9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257 394,8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151 453,4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151 453,4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151 453,4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7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277 828,3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242 273,3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242 273,3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242 273,3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281 717,1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166 038,8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166 038,8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153 033,8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594 795,1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488 679,1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488 679,1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488 679,1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601 581,0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124 353,0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124 353,0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- 6 785,9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№54/503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098"/>
        <w:gridCol w:w="1098"/>
        <w:gridCol w:w="6704"/>
        <w:gridCol w:w="25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943 939,0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136 372,0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90 724,0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806 870,4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806 870,4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960 906,4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66 886,0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66 886,0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66 886,0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752 333,4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752 333,4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752 333,4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