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7f37" w14:textId="3867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Мунайлинского районного маслихата от 14 января 2020 года № 49/464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27 ноября 2020 года № 60/532. Зарегистрировано Департаментом юстиции Мангистауской области 7 декабря 2020 года № 4356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Мангистауского областного маслихата от 20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38/455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4347),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14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49/464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4111, опубликовано 21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23 758 746,0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6 261 487,3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56 718,0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287 484,0 тысячи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17 153 056,7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24 541 403,5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- 116 806,5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37 882,5 тысячи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154 689,0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- 665 851,0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665 851,0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806 346,0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154 689,0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14 194,0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2 996 681,0 тысяча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457 836,8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534 497,4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268 512,7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192 945,3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225 153,3 тысячи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496 725,1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Мангистау – 821 010,4 тысяч тенге.";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 следующего содержания: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574 882 тысячи тенге – государственной адресной социальной помощи;";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 следующего содержания: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645 029 тысяч тенге – доплата за квалификационную категорию педагогам государственных организаций среднего образования;";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 следующего содержания: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10 159 тысяч тенге – доплата к заработной плате работников, социальной защиты;";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 следующего содержания: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34 603 тысячи тенге – доплата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новой редакции следующего содержания: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187 998 тысяч тенге – строительство сетей электроснабжения для вновь строящихся жилых домов в сельском округе Батыр Мунайлинского района;";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новой редакции следующего содержания: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444 474 тысячи тенге – строительство внутрисельской автомобильной дороги в жилом массиве Кызылтобе-2;";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новой редакции следующего содержания: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"19) 324 797 тысяч тенге – строительство 15 километров внутрисельской автомобильной дороги в селе Баянды;";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новой редакции следующего содержания: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208 530 тысяч тенге – возмещение платежей населения по оплате коммуналных услуг в режиме черезвычайного положения в Республике Казахстан;";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новой редакции следующего содержания: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153 662 тысячи тенге - строительство сельского клуба с библиотекой на 200 мест в сельском округе Баскудык;";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24) следующего содержания: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27 784 тысячи тенге – увеличение оплаты труда педагогов государственных организаций среднего и дополнительного образования в сфере физической культуры и спорта.";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2020 год предусмотрены бюджетные кредиты из республиканского бюджета в следующем объеме: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34 095 тысяч тенге - на реализацию мер социальной поддержки спецалистов.";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2020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60/532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49/464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391"/>
        <w:gridCol w:w="3077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23 758 746,0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6 261 487,3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2 823 962,0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2 479 962,0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1 862 023,0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1 862 023,0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1 503 507,0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1 466 324,0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287 484,0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17 153 056,7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17 152 852,5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17 152 852,5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24 541 403,5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811 046,4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23 116,0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297 562,0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местномуровне в области развития предпринимательства и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80 468,3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80 468,3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12868 974,9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12 636 486,9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11 424 372,0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484 349,0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210 113,5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243 405,0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28 144,0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124 893,5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1 635086,0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1 614502,0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471 362,0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15 061,0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1616,0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3 889 256,6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услугов режиме чрезвычайного положения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3 419 113,6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121 839,5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672 615,1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2 067 859,0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261 613,0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673,0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1 228,0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4 391,0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152 417,3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108 972,3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108 972,3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242 355,3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167 891,3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1 428 384,0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1 274 722,0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3 119 529,0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3 119 529,0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98 318,2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2 996 681,0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-116 806,5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- 665 851,0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профецита)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665 851,0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806 346,0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154 689,0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60/532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 49/464</w:t>
            </w:r>
          </w:p>
        </w:tc>
      </w:tr>
    </w:tbl>
    <w:bookmarkStart w:name="z7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год, направленных на реализацию бюджетных инвестиционных проектов (программ)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224"/>
        <w:gridCol w:w="2224"/>
        <w:gridCol w:w="6215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