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c4215" w14:textId="75c42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улице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Кызылтобе Мунайлинского района Мангистауской области от 23 декабря 2020 года № 136. Зарегистрировано Департаментом юстиции Мангистауской области 24 декабря 2020 года № 4401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года, "Об административно-территориальном устройстве Республики Казахстан", с учетом мнения населения и на основании заключения Мангистауской областной ономастической комиссии от 20 марта 2018 года, аким сельского округа Кызылтобе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улице "Советская" сельского округа Кызылтобе, наименование "Болашак".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сельского округа Кызылтобе" (главный специалист С.А.Картбаева) обеспечить государственную регистрацию настоящего решения в органах юстиции, его официальное опубликование в средствах массовой информации.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 Кызылтобе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Е.Кайнаров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