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be59" w14:textId="05db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полосы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района, режима и особых условий их хозяйственного использования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8 апреля 2020 года № 139. Зарегистрировано Департаментом юстиции Костанайской области 9 апреля 2020 года № 9095. Утратило силу постановлением акимата Костанайской области от 3 августа 2022 года № 344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Костанайской области от 03.08.2022 </w:t>
      </w:r>
      <w:r>
        <w:rPr>
          <w:rFonts w:ascii="Times New Roman"/>
          <w:b w:val="false"/>
          <w:i w:val="false"/>
          <w:color w:val="ff0000"/>
          <w:sz w:val="28"/>
        </w:rPr>
        <w:t>№ 344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ПОСТАНОВЛЯЕТ: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водоохранную зону и полосу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 на основании утвержденной проектной документации, согласованной с уполномоченными органами,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 режим и особые условия хозяйственного использования водоохранной зоны и полосы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полоса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Средне- много-летний меженный урез воды (метр)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(метр)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(гектар)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Балыктинское на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139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Режим и особые условия хозяйственного использования водоохранной зоны и полосы озера Балыктинское для территории запрашиваемого земельного участка под строительство туристической базы "Рыбацкое счастье" в Белозерском сельском округе Костанайского района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пределах водоохранной полосы не допускаются: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хозяйственная и иная деятельность, ухудшающая качественное и гидрологическое состояние (загрязнение, засорение, истощение) водных объектов;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строительство и эксплуатация зданий и сооружений, за исключением водохозяйственных и водозаборных сооружений и их коммуникаций, мостов, мостовых сооружений, причалов, портов, пирсов и иных объектов транспортной инфраструктуры, связанных с деятельностью водного транспорта, промыслового рыболовства, рыбохозяйственных технологических водоемов, объектов по использованию возобновляемых источников энергии (гидродинамической энергии воды), а также рекреационных зон на водном объекте, без строительства зданий и сооружений досугового и (или) оздоровительного назначения;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земельных участков под садоводство и дачное строительство;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существующих объектов, не обеспеченных сооружениями и устройствами, предотвращающими загрязнение водных объектов и их водоохранных зон и полос;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работ, нарушающих почвенный и травяной покров (в том числе распашка земель, выпас скота, добыча полезных ископаемых), за исключением обработки земель для залужения отдельных участков, посева и посадки леса;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устройство палаточных городков, постоянных стоянок для транспортных средств, летних лагерей для скота;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всех видов пестицидов и удобрений.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постановлением акимата Костанайской области от 30.06.2021 </w:t>
      </w:r>
      <w:r>
        <w:rPr>
          <w:rFonts w:ascii="Times New Roman"/>
          <w:b w:val="false"/>
          <w:i w:val="false"/>
          <w:color w:val="000000"/>
          <w:sz w:val="28"/>
        </w:rPr>
        <w:t>№ 311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пределах водоохранных зон не допускаются: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 в эксплуатацию новых и реконструированных объектов, не обеспеченных сооружениями и устройствами, предотвращающими загрязнение и засорение водных объектов и их водоохранных зон и полос;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реконструкции зданий, сооружений, коммуникаций и других объектов, а также производство строительных, дноуглубительных и взрывных работ, добыча полезных ископаемых, прокладка кабелей, трубопроводов и других коммуникаций, буровых, земельных и иных работ без проектов, согласованных в установленном порядке с местными исполнительными органами, бассейновыми инспекциями, уполномоченным государственным органом в области охраны окружающей среды, государственным органом в сфере санитарно-эпидемиологического благополучия населения и другими заинтересованными органами;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и строительство складов для хранения удобрений, пестицидов, нефтепродуктов, пунктов технического обслуживания, мойки транспортных средств и сельскохозяйственной техники, механических мастерских, устройство свалок бытовых и промышленных отходов, площадок для заправки аппаратуры пестицидами, взлетно-посадочных полос для проведения авиационно-химических работ, а также размещение других объектов, отрицательно влияющих на качество воды;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животноводческих ферм и комплексов, накопителей сточных вод, полей орошения сточными водами, кладбищ, скотомогильников (биотермических ям), а также других объектов, обусловливающих опасность микробного загрязнения поверхностных и подземных вод;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выпас скота с превышением нормы нагрузки, купание и санитарная обработка скота и другие виды хозяйственной деятельности, ухудшающие режим водоемов;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применение способа авиаобработки пестицидами и авиаподкормки минеральными удобрениями сельскохозяйственных культур и лесонасаждений на расстоянии менее двух тысяч метров от уреза воды в водном источнике;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применение пестицидов, на которые не установлены предельно допустимые концентрации, внесение удобрений по снежному покрову, а также использование в качестве удобрений необезвреженных навозосодержащих сточных вод и стойких хлорорганических пестицидов.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проведения вынужденной санитарной обработки в водоохранной зоне допускается применение мало- и среднетоксичных нестойких пестицидов. 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