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2074" w14:textId="3172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списка памятников истории и культуры местного значения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31 марта 2020 года № 125. Зарегистрировано Департаментом юстиции Костанайской области 13 апреля 2020 года № 9107.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декабря 2019 года "Об охране и использовании объектов историко-культурного наследия"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памятников истории и культуры местного значения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Костанайской области "Об утверждении Государственного списка памятников истории и культуры местного значения Костанайской области" от 1 августа 2019 года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10 августа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8614).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культуры акимата Костанайской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 памятников истории и культуры местного значения Костанайской области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список с изменениями, внесенными постановлениями акимата Костанайской области от 11.10.2022 </w:t>
      </w:r>
      <w:r>
        <w:rPr>
          <w:rFonts w:ascii="Times New Roman"/>
          <w:b w:val="false"/>
          <w:i w:val="false"/>
          <w:color w:val="ff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04.05.2024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памятника, датировка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памятника и координаты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Шокая аулие, 1995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Шокай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Омара Шипина, 1963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юго-востоку от села Темир Казык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Ибрая Алтынсарина, 1994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Жыланды 1,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километров к юго-востоку от села Убаганское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52˚ 40′ 24,41″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37′ 43,39″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Степное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километра к северо-востоку от села Убаганское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53˚ 17′ 12,49″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51′ 27,17″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Талды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километров к северо-востоку от села Убаганское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53˚ 17′ 44,00″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58′ 12,93″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Талды 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километров к северо-востоку от села Убаганское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53˚ 16′ 29,69″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59′ 08,74″ 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 могиле Амангельды Иманова, 1960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"Героям, павшим в годы Великой Отечественной войны", 1970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Байгабыл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участников восстания 1916 года, 1973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Урпек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Сатыбалды ишана,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Агайдар І,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северо-западной окраине села Агайдар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14′ 45,06″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16′ 36,75″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Агайдар ІІ, эпоха энеолита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северо-западной окраине села Агайдар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14′ 46,53″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16′ 44,50″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Агайдар ІІІ, эпоха мезолита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Агайдар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14′ 55,64″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17′ 15,99″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Агайдар ІV, эпоха энеолита –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северо-восточной окраине села Агайдар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14′ 58,28″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17′ 39,96″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Агайдар V, эпоха энеолита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северо-востоку от села Агайдар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15′ 27,96″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17′ 40,33″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Агайдар VІ, эпоха неолита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северо-востоку от села Агайдар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15′ 26,55″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17′ 36,17″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Агайдар VІІ,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северо-востоку от села Агайдар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15′ 23,58″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17′ 23,39″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Агайдар VІІІ,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северо-востоку от села Агайдар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15′ 15,19″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17′ 34,08″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Азербай,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километров к юго-востоку от села Урпек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47′ 39,84″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32′ 14,00″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Аккиси 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востоку от села Аккиси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08′ 08,28″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34′ 23,77″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Аккиси ІІ,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 востоку от села Аккиси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08′ 23,09″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35′ 52,74″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Аккиси ІІІ,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востоку от села Аккиси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08′ 16,80″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36′ 40,37″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Аккиси ІV,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востоку от села Аккиси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08′ 08,93″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36′ 48,61″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Аккиси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востоку от села Аккиси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08′ 04,29″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36′ 57,01″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Аккиси VІ, эпоха гунно-сарматского времени (ІІ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 села Аккиси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11′ 03,77″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27′ 11,96″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Аккиси VІІ, эпоха гунно-сарматского времени (ІІ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северу от села Аккиси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11′ 35,94″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27′ 00,33″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Аккиси VІІІ,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северу от села Аккиси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12′ 04,88″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28′ 22,06″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Аксайская линия,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северо-востоку от села Аксай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08′ 35,06″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20′ 45,13″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Аксайское кольцо,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северо-востоку от села Аксай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08′ 35,06″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20′ 45,13″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Курганный могильник Алаколь І,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километр к юго-западу от села Амангельды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56′ 38,63″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56′ 50,32″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Алакольские линии,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километр к юго-западу от села Амангельды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56′ 40,63″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56′ 51,51″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Алакольское кольцо,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километров к юго-западу от села Амангельды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57′ 18,17″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01′ 36,78″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Аласор,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километров к югу от села Урпек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39′ 45,28″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12′ 56,89″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Алау 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юго-западу от села Тасты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25′ 29,45″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47′ 07,84″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Алау ІІ,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юго-западу от села Тасты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24′ 56,78″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47′ 47,43″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Алау ІІІ, эпоха гунно-сарматского времени (ІІ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западу от села Тасты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25′ 43,39″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47′ 47,01″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Алау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 западу от села Тасты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26′ 12,89″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49′ 08,91″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Алау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западу от села Тасты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50˚26′ 06,12″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65˚50′ 23,14″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Алау VІ,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западу от села Тасты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27′ 08,12″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51′ 27,01″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Алау VІІ,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западу от села Тасты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27′ 25,34″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52′ 39,30″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Алау VІІІ,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 от села Тасты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27′ 19,33″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54′ 01,40″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линии Аршалы,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 километра к юго-востоку от села Тасты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22′ 25,45″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13′ 50,07″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Астолгум І, эпоха бронзы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западу от села Карасу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17′ 24,73″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20′ 14,26″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Астолгум ІІ, эпоха мезолита – эпоха бронзы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западу от села Карасу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17′ 43,81″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19′ 12,37″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 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Байгабыл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44,63″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56′ 19,74″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 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Байгабыл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40,24″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56′ 10,96″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 III,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Байгабыл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26,15″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55′ 29,37″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 IV,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Байгабыл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47,43″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56′ 27,26″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 V,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Байгабыл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53,02″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56′ 39,36″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 VI,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Байгабыл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58,41″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56′ 11,92″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 VII,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северо-западу от села Байгабыл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14,74″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58′ 43,90″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Одиночный курган Жалаулы,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километра к югу от села Амангельды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21′ 17,41″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27′ 06,37″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Жалдама І,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Жалдама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26′ 57,80″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40′ 08,43″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крест Жалдама,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юго-западу от села Шакпак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50˚17′ 45,86″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32′ 46,47″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Жалдама,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 километра к юго-западу от села Шакпак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19′ 48,17″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29′ 25,67″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кольцо Жалдама,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 километра к юго-западу от села Шакпак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19′ 48,17″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29′ 25,67″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Жанатурмыс 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Жанатурмыс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10′ 12,96″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08′ 13,98″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Жанатурмыс ІІ,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западу от села Жанатурмыс,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09′ 43,36″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06′ 31,04″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Жанатурмыс ІІІ,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западу от села Жанатурмыс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09′ 22,67″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05′ 01,16″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Жанатурмыс ІV,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западу от села Жанатурмыс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09′ 02,14″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03′ 50,93″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Жарсор 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югу от села Урпек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54′ 57,19″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18′ 13,11″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Жермола 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западу от села Амантогай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25′ 43,39″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36′ 28,15″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Жолоба,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километра к югу от села Урпек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38′ 33,22″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33′ 11,64″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Кала І,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Абу Сыздыкова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16′ 00,17″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25′ 46,88″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Кала ІІ,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Абу Сыздыкова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15′ 51,49″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25′ 58,46″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Карабидайык,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километра к юго-востоку от села Амангельды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53′ 37,96″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33′ 03,32″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Каракудук І,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Каракудук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24′ 45,23″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34′ 16,81″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Каракудук ІІ,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северо-востоку от села Каракудук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24′ 26,18″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33′ 36,56″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Каракудук ІІІ,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западу от села Каракудук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23′ 52,27″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31′ 47,94″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Каракудук ІV,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Каракудук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24′ 49,30″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34′ 03,76″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Каракудук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Каракудук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24′ 04,69″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32′ 31,71″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Каракудук VІ,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северо-западу от села Каракудук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25′ 01,12″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31′ 00,17″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Каракудук VІІ,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северо-западу от села Каракудук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25′ 12,11″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30′ 48,39″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Одиночный курган Караоба,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югу от села Абу Сыздыкова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13′ 04,64″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25′ 50,02″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Караоба,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Абу Сыздыкова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13′ 00,71″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23′ 48,85″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Кара-Торгайский крест,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километров к востоку от села Амангельды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10′ 06,23″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56,90″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Карашатобе І,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востоку от села Карашатобе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08′ 52,69″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20′ 20,83″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Карашатобе ІІ, эпоха гунно-сарматского времени (ІІ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 от села Карашатобе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08′ 59,74″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20′ 00,00″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Карашатобе ІІІ, эпоха гунно-сарматского времени (ІІ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 от села Карашатобе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09′ 11,20″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20′ 15,27″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Карынсалды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западу от села Карынсалды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45′ 48,21″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56′ 32,87″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Карынсалды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западу от села Карынсалды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45′ 27,05″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56′ 32,87″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Карынсалды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западу от села Карынсалды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45′ 18,07″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57′ 01,72″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Карынсалды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западу от села Карынсалды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45′ 35,88″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56′ 40,13″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Карынсалды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югу от села Горняк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39′ 42,15″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50′ 16,67″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Карынсалды 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северо-западу от села Тасты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31′ 49,32″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46′ 14,69″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Карынсалды VII,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Карынсалды, на высоте 14 метров от современного уреза воды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28′ 33,76″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42′ 27,15″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Карынсалды VIII,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от правого берега реки Карынсалды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28′ 27,03″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41′ 25,20″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Карынсалды ІХ,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юго-западу от села Горняк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33′ 05,35″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18,16″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Карынсалды Х,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югу от села Горняк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34′ 54,87″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46′ 49,51″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Карынсалды ХІ,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юго-западу от села Горняк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37′ 55,91″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47′ 09,90″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Карынсалды ХІІ,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юго-западу от села Горняк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40′ 24,34″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49′ 06,54″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Карынсалды ХІІІ,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западу от села Карынсалды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46′ 11,45″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01′ 02,27″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Карынсалды ХІV,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юго-западу от села Карынсалды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45′ 16,74″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01′ 06,72″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Карынсалды ХV,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Карынсалды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44′ 31,58″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00′ 48,74″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Карынсалды ХVІ,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югу от села Горняк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38′ 26,68″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53′ 14,42″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Киши,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километров к югу от села Урпек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29′ 37,18″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23′ 19,13″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Когалы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Аккиси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10′ 25,73″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30′ 08,50″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Когалы,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Аккиси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10′ 43,65″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31′ 11,41″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линии Косжан,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километра к востоку от села Косжан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56,66″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13′ 09,78″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километров к юго-востоку от села Аккиси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06,58″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41′ 41,39″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километров к юго-востоку от села Аккиси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53,58″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41′ 25,47″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километров к юго-востоку от села Аккиси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33,90″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41′ 00,12″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Кулик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километров к юго-востоку от села Аккиси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19,17″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40′ 44,30″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Кулик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юго-востоку от села Аккиси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13,87″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41′ 11,42″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Кулик 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юго-востоку от села Аккиси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17,81″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41′ 16,84″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Кулик VII,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юго-востоку от села Аккиси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13,52″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41′ 20,20″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VIII,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юго-востоку от села Аккиси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04,23″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43′ 23,52″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Кулик IX,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юго-востоку от села Аккиси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06,37″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43′ 39,88″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юго-востоку от села Аккиси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16,11″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43′ 57,55″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юго-востоку от села Аккиси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03′ 35,82″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45′ 51,44″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Кулик XII,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юго-востоку от села Аккиси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03′ 10,36″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45′ 51,44″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юго-востоку от села Аккиси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03′ 04,15″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45′ 27,67″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юго-востоку от села Аккиси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02′ 57,00″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45′ 21,14″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юго-востоку от села Аккиси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02′ 52,04″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57,31″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Кулик XVI,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юго-востоку от села Аккиси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02′ 45,67″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43′ 49,49″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Кулик XXI,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юго-востоку от села Аккиси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03′ 40,66″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16,43″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XXII,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юго-востоку от села Аккиси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01,59″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32,21″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XXIII,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юго-востоку от села Аккиси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06,49″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29,34″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Кулик XXIV,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юго-востоку от села Аккиси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06,72″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11,26″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XXV,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юго-востоку от села Аккиси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03′ 58,92″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43′ 25,22″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XXVI,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юго-востоку от села Аккиси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16,80″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45′ 58,42″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XXVII,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юго-востоку от села Аккиси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02′ 58,86″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45′ 01,77″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Кулик XXVIII,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юго-востоку от села Аккиси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02′ 46,87″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42,65″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Кулик XXIX,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юго-востоку от села Аккиси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03′ 41,33″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43,26″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Кумкешу I,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юго-западной окраине села Кумкешу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55,55″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47′ 08,42″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Кумкешу II,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востоку от села Кумкешу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45,42″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49′ 56,06″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Кумкешу III, эпоха энеолита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северо-востоку от села Кумкешу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46,58″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49′ 16,77″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Кумкешу IV, эпоха энеолита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километра к юго-западу от села Кумкешу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03,12″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46′ 36,58″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мечеть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Есенбаев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48,34″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25′ 57,61″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мечеть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 к северо-западу от села Есенбаев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05,23″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24′ 31,64″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 мечеть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Есенбаев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56,93″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24′ 55,03″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 мечеть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 к северо-западу от села Есенбаев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01,34″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24′ 25,91″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 мечеть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северо-западу от села Есенбаев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48,68″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22′ 56,40″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Кызылбай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северу от села Карасу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22′ 46,73″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20′ 56,34″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Кызылбай II,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северо-западу от села Карасу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46,73″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20′ 56,34″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Кызылбай III,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северо-западу от села Карасу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26,69″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21′ 13,98″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Кызылбай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северо-западу от села Карасу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22,98″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22′ 01,00″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Кызылбай V,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северо-западу от села Карасу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15,68″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21′ 46,86″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Кызылкан,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Тасты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24′ 34,99″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56′ 45,72″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Кызылколь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Шакпак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19′ 30,61″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32′ 15,66″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Кызылколь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Шакпак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04,40″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31′ 48,76″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Кызылколь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юго-западу от села Шакпак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19′ 32,06″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29′ 46,42″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Кызылколь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Абу Сыздыкова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15′ 52,61″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29′ 10,56″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Кызылколь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юго-востоку от села Абу Сыздыкова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13′ 23,91″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29′ 35,56″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Кызылколь 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юго-востоку от села Абу Сыздыкова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13′ 16,02″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27′ 41,23″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Кызылколь,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юго-западу от села Шакпак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18′ 41,81″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30′ 03,63″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Махат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Есенбаев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22′ 12,00″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27′ 41,71″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Махат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Есенбаев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22′ 14,80″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24′ 55,03″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крест Махат,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юго-западу от села Амантогай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22′ 31,75″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27′ 44,42″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Мурат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километр к юго-востоку от села Урпек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52′ 45,82″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46′ 32,57″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Обалыкошимбек,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километра к югу от села Урпек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49′ 11,26″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21′ 12,02″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 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километра к югу от села Амангельды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15′ 03,54″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16′ 44,72″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 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километра к югу от села Амангельды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15′ 16,81″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18′ 27,96″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 III, эпоха неолита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километра к югу от села Амангельды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15′ 30,19″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17′ 59,35″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 IV,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километра к югу от села Амангельды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15′ 19,27″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18′ 44,53″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 V,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километра к югу от села Амангельды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15′ 21,40″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18′ 55,98″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 VI,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километра к югу от села Амангельды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15′ 16,94″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18′ 54,30″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 VII,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километра к югу от села Амангельды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16′ 03,65″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13′ 34,74″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 VIII,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километра к югу от села Амангельды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16′ 21,77″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13′ 26,90″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 IX,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километра к югу от села Амангельды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16′ 07,30″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13′ 31,11″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Сандыктау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юго-западу от села Уштогай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48′ 05,35″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07′ 33,52″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Сандыктау,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Уштогай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48′ 32,95″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09′ 02,43″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Сарысай,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Абу Сыздыкова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17′ 07,34″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26′ 30,19″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кольцо Суйиндык,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 километра к северо-западу от села Кумкешу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10′ 59,38″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37′ 52,41″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Танжар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Когалыколь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13′ 18,34″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21′ 12,08″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Танжар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Абу Сыздыкова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14′ 18,21″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22′ 56,22″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Тастемир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северо-востоку от села Аккиси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13′ 24,47″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33′ 14,09″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Тастемир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северо-востоку от села Аккиси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14′ 11,95″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35′ 14,36″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Тастемир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северо-востоку от села Аккиси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12′ 13,61″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33′ 13,91″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Тастемир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северо-востоку от села Аккиси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11′ 56,37″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33′ 46,98″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Тастемир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северо-востоку от села Аккиси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12′ 09,06″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34′ 11,61″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Тастемир 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северо-востоку от села Аккиси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11′ 59,36″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34′ 33,79″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Тастемир VII,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северо-востоку от села Аккиси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10′ 48,35″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33′ 12,64″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Тастемир VIII,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востоку от села Аккиси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10′ 30,19″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32′ 32,55″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Тастемир IX,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востоку от села Аккиси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10′ 16,50″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31′ 46,02″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Тастемир 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востоку от села Аккиси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09′ 48,28″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31′ 47,79″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Тастемир,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 километра к востоку от села Абу Сыздыкова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14′ 10,64″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35′ 31,79″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Тасты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юго-востоку от села Тасты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24′ 58,81″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01′ 36,56″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Тасты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юго-востоку от села Тасты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22′ 09,66″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08′ 29,47″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Тасты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километра к юго-востоку от села Тасты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24′ 30,20″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07′ 06,93″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Тасты,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Тасты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27′ 50,25″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57′ 40,66″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Археологический комплекс Токанай I,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Айтбай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54,35″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40′ 24,90″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 II,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 от села Айтбай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52,64″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35′ 30,47″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 III, эпоха энеолита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Айтбай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28,57″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41′ 32,28″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 IV,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северо-востоку от села Айтбай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31,63″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41′ 45,14″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 V,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Айтбай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26,27″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43′ 35,25″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 VI,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западу от села Айтбай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06,09″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36′ 32,23″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 VII,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западу от села Айтбай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19,73″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37′ 18,70″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 VIII,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западу от села Кумкешу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46,00″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44′ 56,04″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 IХ,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западу от села Кумкешу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49,09″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09,74″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Токанай Х, эпоха неолита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западу от села Кумкешу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58,85″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48,85″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 ХI,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северо-западной окраине села Айтбай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07,20″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39′ 41,95″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Топалан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юго-востоку от села Шакпак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16′ 54,86″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41′ 02,39″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Топалан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юго-востоку от села Шакпак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17′ 40,32″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42′ 38,68″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Топалан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югу от села Шакпак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16′ 17,02″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38′ 24,85″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Топалан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юго-востоку от села Шакпак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17′ 58,42″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40′ 39,79″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Торгайское кольцо,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юго-востоку от села Тасты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22′ 05,93″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09′ 00,30″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Торткатон 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километров к югу от села Амангельды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14′ 47,21″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20′ 01,19″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Торткатон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километра к югу от села Амангельды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15′ 31,26″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19′ 55,83″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Удербай,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километров к юго-востоку от села Амангельды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20′ 55,74″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43′ 48,00″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Уйрек,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 километра к юго-востоку от села Урпек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49′ 14,77″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34′ 17,91″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Археологический комплекс Урпек I, эпоха гунно-сарматского времени (ІІ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юго-восточной окраине села Агаштыколь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09,98″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21′ 40,83″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Урпек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югу от села Урпек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14,08″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19′ 10,59″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Урпек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западу от села Урпек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57,04″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17′ 14,92″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Урпек IV, эпоха гунно-сарматского времени (ІІ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западу от села Урпек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51,16″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17′ 07,88″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Урпек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западу от села Урпек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45,97″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16′ 59,13″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Урпек 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западу от села Урпек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39,90″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16′ 41,06″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Урпек VII, эпоха гунно-сарматского времени (ІІ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западу от села Урпек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05′ 37,39″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15′ 17,80″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Уштогайская линия,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востоку от села Уштогай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49′ 46,31″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19′ 40,27″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Уштогайский квадрат,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востоку от села Уштогай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49′ 46,31″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19′ 40,27″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Шакпак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Шакпак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22′ 26,30″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39′ 10,01″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Шакпак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юго-востоку от села Амантогай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24′ 45,63″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42′ 27,73″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Шакпак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востоку от села Амантогай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25′ 29,01″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44′ 12,70″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Шакпак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югу от села Шакпак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18,92″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36′ 56,86″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Шакпак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юго-западу от села Шакпак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19′ 37,45″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34′ 01,82″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Шоптиколь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северо-западу от села Тасты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21′ 10,65″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54′ 46,20″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Шоптиколь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северо-западу от села Тасты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20′ 54,89″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55′ 59,27″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Шоптиколь,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северо-востоку от села Шакпак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15′ 56,93″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47′ 22,04″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Южно-Торгайское кольцо,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километров к югу от села Амангельды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02′ 57,76″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53′ 19,37″ 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Героя Советского Союза Султана Баймагамбетова, 1973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Поселение Аккудук I, эпоха поздней бронзы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 западу от села Аккудук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13′ 28,24″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00′ 36,05″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Бакинсай, эпоха неолита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километра к юго-востоку от села Чили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11′ 17,00″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47,78″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Белкарагай I, эпоха неолита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юго-западу от села К. Тургымбаева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51′ 37,43″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55′ 59,15″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Белкарагай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юго-западу от села К. Тургымбаева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51′ 27,26″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55′ 55,12″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Белкарагай III,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юго-западу от села К. Тургымбаева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51′ 32,63″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55′ 27,74″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Белкарагай IV, эпоха энеолита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юго-западу от села К. Тургымбаева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51′ 49,83″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55′ 54,19″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Бестамак, эпоха неолита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 километра к юго-востоку от села Чили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49,64″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21,20″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Бестамак,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 километра к юго-востоку от села Чили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46,05″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06,19″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Буруктал I,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юго-востоку от села Чили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37,26″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21,51″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Буруктал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километра к юго-востоку от села Чили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31,56″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50,09″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Буруктал III,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километра к юго-востоку от села Чили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14,82″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31,63″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Буруктал IV,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километра к юго-востоку от села Чили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24,54″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45,84″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Буруктал 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километра к юго-востоку от села Чили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42,30″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33′ 17,14″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I, эпоха неолита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 села Дузбай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33,68″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51,89″ E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 села Дузбай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37,42″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57,74″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III,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юго-западу от села Дузбай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08,13″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41,78″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IV,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Дузбай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31,68″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01,08″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V, эпоха мезолита –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 села Дузбай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27,96″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34,33″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VI, эпоха мезолита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километра к югу от села Дузбай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53,37″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42,69″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VII,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юго-западу от села Дузбай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08,70″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54,91″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VIII, эпоха неолита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югу от села Дузбай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19′ 02,11″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33′ 00,24″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IX, эпоха неолита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 села Дузбай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28,64″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54,52″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X,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юго-западу от села Дузбай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07,68″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49,39″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XI,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юго-западу от села Дузбай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07,68″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49,39″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XII,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югу от села Дузбай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55,63″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33′ 20,39″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XIII,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 села Дузбай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24,46″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53,10″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XIV,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 села Дузбай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36,80″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48,68″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 XV,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юго-западу от села Дузбай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18′ 16,14″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21,86″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Кайран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километра к юго-востоку от села Юльевка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05′ 43,89″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26′ 41,96″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Кайран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 километра к юго-востоку от села Юльевка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03′ 34,24″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27′ 26,01″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Коктал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Коктал 52˚ 00′ 32,87″ N;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40′ 35,52″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Коктал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Коктал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02′ 39,51″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42′ 29,18″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Коктал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востоку от села Коктал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01′ 05,47″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47′ 10,92″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Коктал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северо-западу от села Коктал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06′ 05,86″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34,94″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Коктал 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северо-востоку от села Коктал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08′ 11,98″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30′ 56,11″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Кумагаш I, эпоха мезолита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востоку от села Чили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12′ 05,48″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15,80″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Кумагаш II, эпоха мезолита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юго-востоку от села Чили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11′ 34,45″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32′ 02,19″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Семиозерное I, эпоха позднего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километра к северо-западу от села Аулиеколь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22′ 16,24″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06′ 00,13″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Семиозерное II,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западу от села Аулиеколь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22′ 08,45″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06′ 19,34″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Семиозерное III, эпоха позднего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северо-западу от села Аулиеколь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22′ 29,61″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06′ 36,52″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Семиозерное IV, эпоха позднего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западу от села Аулиеколь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21′ 57,14″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05′ 07,98″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Семиозерное V,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километра к северо-западу от села Аулиеколь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22′ 38,16″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07′ 58,51″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Сулуколь I, эпоха неолита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юго-востоку от села Чили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43,71″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33,02″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Сулуколь 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юго-востоку от села Чили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09′ 51,97″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30′ 05,46″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Сулуколь III,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юго-востоку от села Чили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09′ 36,56″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29′ 57,41″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Сулуколь IV,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юго-востоку от села Чили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09′ 46,85″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29′ 56,63″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Шили 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юго-востоку от села Чили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38,43″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30′ 07,25″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Шили 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юго-востоку от села Чили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12′ 09,86″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29′ 10,43″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Шили III,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юго-востоку от села Чили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11′ 00,71″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31′ 29,44″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Шили IV,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юго-востоку от села Чили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45,39″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30′ 06,44″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Шукыр 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востоку от села Юльевка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05′ 38,53″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28′ 37,11″ 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Героев Гражданской войны, 1919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на берегу реки Тобол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"Погибшим в годы Великой Отечественной войны", 1967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Алшинбай I,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 от села Алчановка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Алшинбай II,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 – северо-востоку от села Алчановка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Алшинбай III,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востоку – северо-востоку от села Алчановка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Алшинбай IV,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востоку – северо-востоку от села Алчановка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Алшинбай V,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Алчановка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западу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югу от села Георгиевка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IV,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юго-востоку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Аршалы V,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VI,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юго-востоку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VII,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юго-востоку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Аршалы VIII,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юго-востоку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IX,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юго-востоку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X,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юго-востоку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XI,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северо-востоку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Аршалы XII,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северо-западу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XIII,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северо-западу от села Приреченка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Тельман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села Антоновка, на юго-восточной окраине животноводческого комплекса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Тельман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километра к юго-востоку от села Антоновка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юго-востоку от села Антоновка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километра к юго-востоку от села Антоновка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 километра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VI,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VII,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VIII,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 километра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IX,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 километра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X,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 километра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XI,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 километра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Тельман XII,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 километра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Тельман XIII,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 километра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 XIV,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востоку – северо-востоку от Денисовского телеретранслятора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Комаровка 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Комаровка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Комаровка II,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 от села Комаровка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 III,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километра к юго-западу от села Комаровка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 IV,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километра к юго-западу от села Комаровка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 V,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километра к западу от села Комаровка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Комаровка VI,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километра к северо-западу от села Комаровка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 VII,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северу от села Комаровка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Комаровка VIII,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северо-востоку от села Комаровка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 IX,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Комаровка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Комаровка Х,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Комаровка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 XI,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Комаровка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Комаровка XII,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 от села Комаровка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Комаровка XIII, эпоха энеолита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 от села Комаровка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 XIV, эпоха энеолита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километра к северо-востоку от села Комаровка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 XV, эпоха энеолита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километра к северо-востоку от села Комаровка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 XVI, эпоха энеолита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северо-востоку от села Комаровка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Жалбыр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Жалбыр II,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Жалбыр III,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Жалбыр IV,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Жалбыр V, эпоха бронзы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III,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IV,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V,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VI,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Корсай VII,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VIII,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Корсай IX,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 километра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X,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Перелески 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– юго-востоку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Перелески V,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– юго-востоку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Перелески VI,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юго-востоку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Перелески VII,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 километра к юго-востоку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Перелески VIII,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востоку от села Перелески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Арыстансор I,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Покровка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Арыстансор 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 километра к северу – северо-западу от села Покровка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Мукыр-Аят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 километра к северу от села Приреченка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Мукыр-Аят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северу от села Приреченка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Мукыр-Аят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километра к северу от села Приреченка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Мукыр-Аят 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 километра к югу от села Приреченка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Мукыр-Аят 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юго-западу от села Приреченка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Мукыр-Аят VI,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югу от села Приреченка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Мукыр-Аят VII,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северу от села Приреченка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Камышлыаят 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юго-востоку от села Фрунзенское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Камышлыаят 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 села Фрунзенское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Камышлыаят III,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юго-западу от села Аятское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Камышлыаят IV,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юго-западу от села Фрунзенское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Камышлыаят V,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юго-западу от села Аятское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Камышлыаят VI,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 километра к юго-западу от села Фрунзенское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Камышлыаят VII,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юго-западу от села Фрунзенское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Камышлыаят VIII,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юго-западу от села Аятское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Камышлыаят IX,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 километра к юго-западу от села Фрунзенское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Камышлыаят Х,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 километра к юго-западу от села Фрунзенское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Камышлыаят ХI,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окраина села Фрунзенское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Камышлыаят XII,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километра к северу от села Аятское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Котюбок 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западу – юго-западу от города Лисаковска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Котюбок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югу – юго-востоку от водонапорной станции города Лисаковска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Котюбок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югу от водонапорной станции города Лисаковска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Котюбок 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югу – юго-западу от водонапорной станции города Лисаковска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Котюбок 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Досовка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Котюбок VI,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 – северо-востоку от села Антоновка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Глебовка 1,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юго-западу от села Денисовка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15′ 17,61″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31′ 45,50″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Погребальный комплекс Жаксы-Алаколь, ранний железный век – XIX-XX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километров к северо-востоку от села Денисовка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52˚45′ 01,44″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61˚51′ 43,57″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Заайетское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километра к северу от села Денисовка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54′ 36,48″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32′ 47,31″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Укрепленное поселение Заайетское 2, датировка не определена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километра к северу от села Денисовка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54′ 42,62″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32′ 03,24″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Укрепленное поселение Қамысты (Первомайское),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километров к северо-западу от села Денисовка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52˚ 40′ 38,15″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60˚ 57′ 06,17″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Поселение Қарасор 1, эпоха мезолита – эпоха энеолита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километров к юго-востоку от села Денисовка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20′ 59,28″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26′ 25,38″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Қарасор 2, эпоха мезолита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километров к юго-востоку от села Денисовка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52˚ 20′ 51,51″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26′ 28,81″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Қарасор 3, эпоха энеолита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километров к юго-востоку от села Денисовка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20′ 51,42″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26′ 38,77″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Қарасор 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километров к юго-востоку от села Денисовка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21′ 06,12″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26′ 38,56″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Қарасор 5, эпоха мезолита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километров к юго-востоку от села Денисовка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21′ 00,06″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26′ 13,27″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Қарасор 6, эпоха мезолита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километров к юго-востоку от села Денисовка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21′ 01,85″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26′ 15,26″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Қарасор 7, эпоха мезолита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километров к юго-востоку от села Денисовка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21′ 02,13″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26′ 23,82″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Поселение Шоқыбай 1, эпоха бронзы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юго-западу от села Денисовка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16′ 30,25″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12,30″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Шоқыбай 2,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юго-западу от села Денисовка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52˚ 16′ 32,47″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18,33″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Шоқыбай 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юго-западу от села Денисовка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16′ 29,49″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15,06″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Шоқыбай 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юго-западу от села Денисовка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16′ 33,06″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20,92″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Шукубай 5,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юго-западу от села Денисовка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16′ 33,99″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10,30″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Шукубай 6,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юго-западу от села Денисовка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16′ 33,81″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32′ 58,47″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Шукубай 7,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юго-западу от села Денисовка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16′ 40,12″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01,44″ 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"Героям, погибшим в годы Великой Отечественной войны", 1967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Кокалат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"Героям, павшим в борьбе за установление Советской власти в Тургае", 1969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Алиби Джангельдина, 1958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Карабутак, в 0,5 километрах от уреза воды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38′ 08,64″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56′ 32,33″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II,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Карабутак, в 2 километрах от уреза воды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37′ 27,41″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55′ 56,04″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Акжар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Карабутак, в 0,9 километрах от уреза воды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37′ 38,04″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56′ 57,00″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IV,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Карабутак, в 0,26 километрах к юго-востоку от дамбы, перекрывающей реку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37′ 02,06″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01′ 32,62″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Акжар V, ранний железный век –средневековье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километра к северо-востоку от кургана Шентаноба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36′ 32,64″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01′ 28,14″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Акжар VI, ранний железный век –средневековье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километра к северу от кургана Шентаноба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36′ 24,00″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01′ 11,56″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VII,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 кургана Шентаноба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36′ 17,32″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01′ 03,00″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VIII,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километра к северу от кургана Шентаноба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36′ 10,64″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00′ 34,72″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IX,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 километра к северо-западу от кургана Шентаноба,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36′ 06,87″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59′ 23,26″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X,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километра к западу от кургана Шентаноба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34′ 49,04″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57′ 24,17″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XI,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километра к западу от кургана Шентаноба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34′ 41,39″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57′ 39,40″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Укрепленное сооружение Акжар XII,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 километра к северо-востоку от села Шили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34′ 37,26″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00′ 15,85″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Акжар XIII,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 километра к северо-востоку от села Шили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34′ 29,12″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00′ 22,14″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XIV,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 километра к северо-востоку от села Шили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33′ 43,75″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59′ 57,53″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XV,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 километра к северо-востоку от села Шили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34′ 07,69″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59′ 33,99″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XVI,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 километра к северо-востоку от села Шили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33′ 29,49″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59′ 42,67″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 XVII,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 километра к северо-востоку от села Шили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33′ 26,37″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59′ 28,28″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Акколь 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 километра к западу от села Ахмета Байтұрсынұлы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51′ 49,54″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43′ 32,87″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Акколь VI,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юго-западу от села Ахмета Байтұрсынұлы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47′ 42,12″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43′ 58,01″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Акколь VII,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 километра к западу от села Ахмета Байтұрсынұлы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51′ 49,33″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42′ 25,99″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Акколь VIII,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юго-западу от села Ахмета Байтұрсынұлы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47′ 01,26″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45′ 50,16″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Акколь IX,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 километра к северо-западу от села Ахмета Байтұрсынұлы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53′ 41,27″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50′ 23,39″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Акколь X,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километра к западу от села Ахмета Байтұрсынұлы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51′ 04,05″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50′ 07,61″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Акшыганак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западу от села Акшиганак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17′ 36,27″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36′ 07,96″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крест Акшыганак,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северу от села Акшиганак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18′ 17,27″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42′ 21,88″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Акшыганак,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километра к западу от села Акшиганак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17′ 25,72″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35′ 31,03″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Аласор I, эпоха энеолита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югу от села Шили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14′ 04,28″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43′ 41,28″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Аласор II, эпоха бронзы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километров к югу от села Шили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12′ 10,60″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45′ 55,62″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Андагул,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 юго-востоку от села Бидайык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31′ 18,11″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49′ 48,52″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Ащыбидайкудук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 километра к западу от села Бидайык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36′ 05,52″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14′ 27,50″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Ащыбидайкудук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 километра к западу от села Бидайык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37′ 38,82″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14′ 16,30″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Ащыбутак,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 километров к северо-западу от села Бидайык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49′ 44,60″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53,26″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Ащылы,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километра к северу от села Милысай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44′ 54,66″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39′ 38,09″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Ащылысай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километра к северу от села Милысай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44′ 52,12″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39′ 47,96″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Бабас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горе Бабас, 3,8 километра к востоку от грейдерной дороги Торгай – Карасу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33′ 00,94″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44′ 29,05″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Бабас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юго-востоку от села Торгай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32′ 21,82″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42′ 39,48″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Бабас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юго-востоку от села Торгай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31′ 08,59″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39′ 13,47″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Базильбек 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северо-западу от села Милысай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42′ 58,74″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26′ 13,30″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Базильбек II,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северо-западу от села Милысай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42′ 51,21″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26′ 27,47″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Батпаксор 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километра к северо-востоку от солончака Батпаксор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14′ 06,23″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54′ 56,35″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Батпаксор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километра к северо-западу от солончака Батпаксор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13′ 47,24″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51′ 42,78″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Батпаксор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километра к северо-западу от солончака Батпаксор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14′ 17,24″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52′ 05,26″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Батпаксор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 от солончака Батпаксор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12′ 42,10″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48′ 44,62″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Богет I, эпоха гунно-сарматского времени (II – Vвека)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 километра к северо-востоку от села Шили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30′ 37,24″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59′ 37,93″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Богет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 километра к востоку от села Шили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28′ 49,14″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02′ 46,34″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Богет III, ранний железный век –средневековье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 километра к востоку от села Шили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27′ 41,87″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02′ 42,95″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Богет 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 километра к востоку от села Шили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28′ 09,96″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06′ 32,23″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Богет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 километра к востоку от села Шили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28′ 28,37″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06′ 54,67″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Богет 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 километра к востоку от села Шили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26′ 49,43″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05′ 33,82″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Богет VII,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востоку от села Шили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27′ 26,25″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22,26″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Богет VIII, ранний железный век –средневековье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 километра к востоку от села Шили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27′ 29,94″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39,51″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Богет IX,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востоку от села Шили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26′ 57,22″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10′ 08,80″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Богет X,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востоку от села Шили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26′ 53,96″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58,94″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Богет XI,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 километра к востоку от села Шили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26′ 52,29″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47,83″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Богет,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 километра к северо-востоку от села Шили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31′ 27,98″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00′ 44,24″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Егинколь,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 километра к северу от села Акшиганак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33′ 08,03″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46′ 40,60″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Елжансор 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востоку от села Акколь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57′ 14,02″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07′ 43,36″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Елжансор II,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востоку от села Акколь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57′ 09,28″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07′ 54,24″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Елжансор III,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востоку от села Акколь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56′ 54,15″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07′ 38,50″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Елжансор IV,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 километра к востоку от села Акколь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56′ 48,26″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06′ 59,10″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Елжансор V,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 километра к востоку от села Акколь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55′ 29,13″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05′ 03,43″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Елжансор VI,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 километра к востоку от села Акколь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55′ 01,80″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04′ 46,80″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Елжансор VII,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 километра к востоку от села Акколь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54′ 53,50″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09′ 44,63″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Елжансор VIII,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 километра к востоку от села Акколь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56′ 57,21″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06′ 23,41″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Жалтытобе,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северу от села Акшиганак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25′ 59,69″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42′ 13,64″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Жарык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километра к северо-западу от села Токанай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20,23″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23′ 01,67″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Жарык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западу от села Токанай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03′ 39,02″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20′ 49,45″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Жарык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километра севернее трассы Аркалык – Торгай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04′ 01,07″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14′ 08,41″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Жарык,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северо-западу от села Токанай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09′ 54,02″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23′ 23,41″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Жекесай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северо-западу от села Милысай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45′ 45,10″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36′ 20,25″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Збан 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востоку от села Акколь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54′ 15,61″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09′ 21,30″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Збан II,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 километра к востоку от села Акколь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55′ 28,44″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08′ 49,56″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Карадонкус 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 километра к юго-востоку от села Ахмета Байтұрсынұлы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48′ 36,83″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08′ 09,46″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Карадонкус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 километра к юго-востоку от села Ахмета Байтұрсынұлы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48′ 30,21″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08′ 15,78″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Карадонкус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 километра к юго-востоку от села Ахмета Байтұрсынұлы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47′ 57,07″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08′ 02,91″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Кокалат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юго-западу от села Кокалат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46′ 53,39″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06′ 45,99″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Кокалат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юго-западу от села Кокалат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46′ 34,09″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06′ 33,51″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Кокалат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юго-западу от села Кокалат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45′ 54,67″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05′ 44,28″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Кокалат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 километра к юго-западу от села Кокалат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44′ 38,28″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04′ 51,56″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Коктас, эпоха гунно-сарматского времени (II – Vвека)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километра к западу от села Шили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27′ 27,66″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44′ 41,20″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Коктас,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километра к западу от села Шили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27′ 27,66″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44′ 41,20″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Копкеткен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 километра к северо-западу от села Торгай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57′ 49,20″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01′ 43,25″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Копкеткен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 километра к северо-западу от села Торгай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53′ 41,58″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08′ 13,43″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Копкеткен III, эпоха гунно-сарматского времени (II – Vвека)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километра к северо-западу от села Торгай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59′ 17,54″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59′ 54,94″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Куат,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километра к югу от села Аралбай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43′ 10,93″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00′ 48,28″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Кызылкемер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километра к западу от автодороги Аралколь – Торгай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01′ 57,17″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57′ 57,44″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Кызылоба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 километра к северо-востоку от села Акколь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01′ 15,24″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04′ 01,13″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Кызылоба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 километра к северо-востоку от села Акколь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01′ 07,39″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04′ 01,32″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Кызылоба,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 километра к северо-востоку от села Акколь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01′ 20,20″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04′ 15,60″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Мешит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километра к западу от села Акколь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56′ 17,88″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50′ 23,71″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Мулькольян 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 километра к западу от села Бидайык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31′ 16,63″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16′ 58,26″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Мулькольян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 километра к западу от села Бидайык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31′ 40,16″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16′ 13,99″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Мулькольян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километра к западу от села Бидайык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32′ 15,21″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17′ 14,04″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Мулькольян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 километра к западу от села Бидайык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33′ 36,01″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16′ 13,85″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Мулькольян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 километра к западу от села Бидайык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32′ 05,63″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14′ 11,72″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Мулькольян,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 километра к западу от села Бидайык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34′ 43,04″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16′ 15,44″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Науша,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юго-востоку от села Ахмета Байтұрсынұлы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49′ 07,05″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08′ 07,70″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Отызбайсай 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северо-западу от села Милысай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47′ 07,71″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34′ 23,69″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Сайкудук,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 километра к северо-востоку от села Шили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30′ 02,49″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58′ 56,87″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Сарыбидаик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 километра к северу от села Акколь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01′ 37,21″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55′ 55,06″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Сатырлау 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 километра к юго-востоку от села Акколь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48˚ 51′ 05,10″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59′ 12,04″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Суыкбулак 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западу от села Шили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26′ 44,29″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33′ 31,72″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Тажен,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 километра к востоку от села Шили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26′ 24,17″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03′ 55,98″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Танабай I,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километров к югу от села Шили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08′ 01,65″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50′ 34,65″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Танабай II, эпоха энеолита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километров к югу от села Шили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40,84″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51′ 24,02″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Танабай III,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километров к югу от села Шили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18,36″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51′ 37,81″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Танабай IV,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километров к югу от села Шили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18,05″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51′ 45,42″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Танабай V,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километров к югу от села Шили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06′ 08,74″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52′ 18,59″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Тауман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северо-западу от села Шили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34′ 24,07″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34′ 01,69″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Тентексай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 километра к северо-востоку от села Тентексай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01′ 22,05″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12′ 51,93″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Тентексай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километра к северо-востоку от села Тентексай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00′ 02,71″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10′ 55,91″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Тентексай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северо-востоку от села Тентексай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00′ 22,90″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11′ 49,90″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Тентексай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километра к северо-востоку от села Тентексай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00′ 12,12″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11′ 09,19″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Туз I, эпоха мезолита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километр к северо-западу от села Сужарган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09′ 01,72″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07′ 13,74″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Туз 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 километра к северо-западу от села Сужарган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08′ 35,50″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07′ 48,18″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Шентаноба,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 километра к северо-востоку от села Шили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34′ 45,30″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00′ 19,41″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Шийлисор 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югу от села Шили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16′ 45,08″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43′ 13,62″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Шийлисор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 километра к югу от села Шили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19′ 04,60″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44′ 15,87″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Шийлисор III, эпоха энеолита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 километра к юго-западу от села Шили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17′ 14,50″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42′ 39,81″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Шуакбай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километров к юго-востоку от села Каламкарасу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39′ 52,39″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46,25″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Шуакбай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юго-востоку от села Каламкарасу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39′ 34,19″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49′ 32,76″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Шуакбай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юго-востоку от села Каламкарасу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38′ 40,89″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48′ 15,44″ 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 Аймагамбет I,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северу от села Аккарга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Аймагамбет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северо-востоку от села Аккарга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Каменная оградка Аймагамбет III,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северо-востоку от села Аккарга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Аймагамбет IV,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востоку от села Аккарга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Аймагамбет 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востоку от села Аккарга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Аймагамбет VI,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западу от села Аккарга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Аймагамбет VII,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 километра к западу от села Аккарга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Кокпекты I,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 километра к югу от села Волгоградское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Кокпекты II,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югу от села Волгоградское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Кокпекты III,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югу от села Волгоградское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Кокпекты IV,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югу от села Волгоградское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Кокпекты V,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 села Волгоградское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Кокпекты VI,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километра к югу от села Волгоградское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Даулбай 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 к востоку – северо-востоку от села Тургеновка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Даулбай 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Тургеновка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Даулбай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северо-востоку от села Тургеновка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Даулбай IV,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северо-востоку от села Тургеновка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Даулбай V,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северо-востоку от села Тургеновка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Даулбай VI,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километра к северо-востоку от села Тургеновка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Житикара I,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юго-востоку от городской телевышки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Житикара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юго-востоку от городской телевышки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Житикара III,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югу от городской телевышки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Житикара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8,25 километра к юго-западу от городской телевышки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Житикара V,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километра к юго-востоку от городской телевышки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Житикара VI,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 километра к юго-западу от городской телевышки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Житикара VII,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 километра к юго-западу от городской телевышки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Житикара VIII,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юго-западу от городской телевышки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Желкуар 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Ырсай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Желкуар II, эпоха верхнего палеолита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Ырсай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северо-востоку от села Ырсай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югу от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VI,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северо-западу от села Забеловка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VII,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западу – северо-западу от села Забеловка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VIII,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 километра к западу – северо-западу от села Забеловка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IX,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 к юго-востоку от восточной окраины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 километра к 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 километра к юго-востоку от восточной окраины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 – юго-востоку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Желкуар XIII,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 километра к 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востоку – юго-востоку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XVI,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 километра к юго-востоку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XVII,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километра к юго-востоку от склада горюче смазочных материалов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XVIII,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километра к юго-востоку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XIX,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XX,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километра к юго-востоку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XXI,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километра к юго-востоку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Желкуар XXII,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юго-востоку от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Каратюбе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юго-западу от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Каратюбе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юго-западу от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Каратюбе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юго-западу от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Каратюбе IV,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 километра к юго-западу от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Мариинская 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 километра к юго-западу от села Чайковское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Коржубай,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юго-западу от села Кусакан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Львовка,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километра от северо-восточной окраины села Львовка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Костанайской области от 04.05.2024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Костанайской области от 04.05.2024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Костанайской области от 04.05.2024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Костанайской области от 04.05.2024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Костанайской области от 04.05.2024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Костанайской области от 04.05.2024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Костанайской области от 04.05.2024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юго-востоку от села Тохтарово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километра к северо-западу от села Тохтарово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Тохтарово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Тохтарово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северу от села Тохтарово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VI,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 к северу от села Тохтарово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VII,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юго-востоку от села Тохтарово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Тохтарово VIII,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юго-востоку от села Тохтарово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IX,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километра к юго-востоку от села Тохтарово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Тохтарово Х,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юго-востоку от села Тохтарово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Борамбай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Шевченковка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Борамбай II, эпоха бронзы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Борамбай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Койлыбай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северо-восточной окраине села Шевченковка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Койлыбай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 к югу от села Шевченковка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Койлыбай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километра к юго-западу от села Шевченковка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Койлыбай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километра к югу – юго-западу от села Шевченковка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Коктау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Шевченковка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Коктау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юго-западу от села Шевченковка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Шортанды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километра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Шортанды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Шортанды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Шортанды IV,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 километра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Шортанды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5,75 километра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Шортанды 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километра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Шортанды VII,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 километра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Шортанды VIII,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Шортанды IX,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Шевченковка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Костанайской области от 04.05.2024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Костанайской области от 04.05.2024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Костанайской области от 04.05.2024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Аққарға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километров к югу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51˚ 29′ 20,75″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60˚ 18′ 26,42″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Желқуар 23,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северу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52˚ 22′ 10,07″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16′ 08,82″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Желқуар 24,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северу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22′ 54,60″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14′ 05,12″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Желқуар 25,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северу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52˚ 23′ 05,03″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14′ 06,08″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Желқуар 26,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северу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23′ 10,67″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13′ 54,54″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Желқуар 27,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северу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23′ 31,43″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14′ 01,05″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Желқуар 28,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северу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23′ 57,18″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13′ 41,63″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Желқуар 29,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северу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52˚ 20′ 47,32″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09′ 34,10″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Жітіқара 9,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06′ 43,92″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09′ 32,60″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Жітіқара,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юго-западу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03′ 12,11″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00′ 47,13″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Забеловка 1,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северу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18′ 44,93″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17′ 41,51″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Көктау 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километров к юго-западу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51˚ 52′ 17,27″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60˚ 43′ 37,28″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Қотыртас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югу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03′ 19,50″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11′ 12,12″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Львовка 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востоку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12′ 35,24″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29′ 20,15″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Мешіт 13,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километров к юго-востоку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01′ 47,46″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34′ 59,02″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Мешіт 14,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километров к юго-востоку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01′ 51,48″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06,36″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Мешіт 15,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километров к юго-востоку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02′ 09,42″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27,03″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Мешіт 16,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километров к юго-востоку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52˚ 02′ 20,80″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25,24″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Мешіт 17,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километров к востоку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04′ 13,71″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37′ 44,67″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1.584-20.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Мүктікөл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километра к юго-западу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51˚ 44′ 38,57″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60˚ 55′ 21,33″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Тоқтаров 11,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юго-востоку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04′ 33,00″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34′ 59,00″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Тоқтаров 12,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востоку от города Житикара,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07′ 49,17″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09,14″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2.584-23.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Шортанды 10,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юго-западу от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03′ 30,92″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60˚ 59′ 14,83″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3.584-24.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Шортанды 11,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северо-востоку от телевышки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11′ 44,89″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16′ 23,40″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4.584-25.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Шортанды 12,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северо-востоку от телевышки города Житикара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52˚ 11′ 39,79″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16′ 27,01″ 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Героя Советского Союза Николая Алексеевича Вычужанина, 1964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Адаевка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студентов-горьковчан, погибших при тушении пожара целинного хлеба, 1956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"Погибшим в годы Великой Отечественной войны", 1968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Аксакалкопа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югу от села Карабатыр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06′ 14,29″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08′ 48,43″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Аксакалкопа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юго-востоку от села Карабатыр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05′ 05,87″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14′ 20,46″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Аралколь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Аралколь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03′ 56,34″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42′ 08,93″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Аралколь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северу от села Аралколь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08′ 25,69″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40′ 48,31″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Бестобе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 села Ливановка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03′ 02,86″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58′ 51,71″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Бестобе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 села Бестобе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52′ 28,94″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02′ 08,19″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Богдановка,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северу от села Фрунзе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48′ 52,62″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32′ 15,96″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Болды 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Пушкино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26′ 47,31″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31′ 29,00″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Болды 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Пушкино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26′ 58,73″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31′ 06,52″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Жаилма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северо-востоку от села Жаилма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32′ 47,12″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40′ 25,93″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Жаилма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югу от села Жаилма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29′ 08,30″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36′ 58,84″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Жаилма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югу от села Жаилма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28′ 33,38″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39′ 32,81″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Жаилма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югу от села Жаилма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28′ 48,08″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39′ 04,14″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Жолшара,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километров к юго-востоку от села Камысты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17′ 53,71″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32′ 54,93″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Кайиндысор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юго-востоку от села Уркаш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13′ 51,96″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31′ 16,42″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Кайиндысор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юго-востоку от села Уркаш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13′ 59,45″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30′ 47,46″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Камыстыколь,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востоку от села Бестобе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53′ 21,33″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10′ 47,55″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Карабатыркопа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 села Карабатыр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09′ 44,22″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07′ 11,68″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Карабатыркопа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 села Карабатыр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09′ 46,04″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07′ 24,43″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Карабатыркопа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Карабатыр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09′ 25,88″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09′ 40,19″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Караколь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северо-востоку от села Карабатыр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11′ 48,51″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17′ 50,88″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Караколь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востоку от села Карабатыр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09′ 42,29″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20′ 26,17″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Каратюбе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юго-западу от села Уркаш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15′ 47,29″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08′ 39,91″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Каратюбе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юго-западу от села Уркаш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15′ 03,00″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08′ 57,92″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Каратюбе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юго-западу от села Уркаш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14′ 11,49″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10′ 09,33″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Каратюбе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юго-западу от села Уркаш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13′ 42,75″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13′ 57,08″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Каратюбе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югу от села Уркаш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12′ 31,83″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17′ 00,75″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Каратюбе 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югу от села Уркаш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12′ 10,08″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14′ 53,40″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Каратюбе VII,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югу от села Уркаш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12′ 10,08″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14′ 31,85″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Каратюбе VIII,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югу от села Уркаш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11′ 49,58″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13′ 18,77″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Каратюбе IX,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юго-западу от села Уркаш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11′ 10,47″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09′ 31,06″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Каратюбе 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юго-западу от села Уркаш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15′ 03,73″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10′ 05,66″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Кояндыкопа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северу от села Бестобе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01′ 13,12″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06′ 33,12″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Кояндыкопа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северо-востоку от села Бестобе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56′ 27,96″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11′ 57,31″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Кульколь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западу от села Талдыколь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24′ 23,80″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54′ 20,79″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Кульколь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западу от села Талдыколь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25′ 09,41″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49′ 09,77″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Ливановка I,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юго-западной окраине села Ливановка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05′ 25,08″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59′ 21,36″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Ливановка II,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юго-востоку от села Ливановка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04′ 26,39″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01′ 02,05″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Мечетное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 югу от села Мечетное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57′ 44,17″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07,43″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Мечетное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востоку от села Мечетное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58′ 19,72″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53,81″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Мечетное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востоку от села Мечетное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58′ 20,09″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37,19″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Мечетное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 от села Мечетное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58′ 55,57″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21,95″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Мечетное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 к востоку от села Мечетное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58′ 10,35″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01,76″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Мечетное 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югу от села Мечетное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54′ 10,41″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34′ 56,85″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Мечетное VII,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югу от села Мечетное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52′ 59,71″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34′ 49,16″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МечетноеVIII,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югу от села Мечетное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52′ 42,98″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34′ 51,84″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Мечетное IX,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югу от села Мечетное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52′ 01,29″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31′ 59,29″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Мечетное 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 югу от села Мечетное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52′ 28,47″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31′ 19,84″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Мечетное XI,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 от села Мечетное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57′ 58,82″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34′ 40,17″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Мечетное XII,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северо-востоку от села Мечетное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59′ 31,03″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32,62″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Островского 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юго-западу от села Пушкино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24′ 53,28″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29′ 55,91″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Островского III,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Пушкино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25′ 15,05″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29′ 58,34″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Островского IV,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Пушкино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25′ 51,40″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29′ 45,07″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Островского V,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 от села Пушкино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26′ 33,43″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29′ 28,77″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Островского VI,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 от села Пушкино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26′ 44,84″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29′ 29,22″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Островского VII,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западной окраины села Пушкино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27′ 33,93″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10,29″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Сорколь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юго-западу от села Арка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59′ 10,92″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17′ 45,39″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Талдыколь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северу от села Талдыколь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26′ 38,12″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59′ 28,21″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Тонкуйикты I,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 юго-западу от села Арка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02′ 38,29″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22′ 55,39″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Тумарлыкопа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 села Ливановка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02′ 45,10″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00′ 46,65″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Тумарлыкопа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юго-востоку от села Ливановка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02′ 31,65″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01′ 50,24″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Тумарлыкопа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юго-востоку от села Ливановка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03′ 51,76″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03′ 36,85″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Тумарлыкопа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востоку от села Ливановка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06′ 14,02″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02′ 57,73″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Тумарлыкопа V,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юго-востоку от села Ливановка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03′ 43,50″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01′ 43,28″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Тумарлыкопа 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югу от села Ливановка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00′ 42,99″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01′ 09,86″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Уркаш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Уркаш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21′ 54,00″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19′ 45,78″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Уркаш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Уркаш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21′ 39,81″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19′ 32,68″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Уркаш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Уркаш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23′ 01,73″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17′ 47,21″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Уркаш IV,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Уркаш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23′ 15,19″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22′ 37,06″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Уркаш V,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Уркаш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23′ 09,19″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22′ 46,06″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Уркаш VI,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северо-востоку от села Уркаш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22′ 10,11″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21′ 28,65″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археологических памятников Уркаш VII,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села Уркаш, на левом берегу реки Карасу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20′ 51,73″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19′ 49,71″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Уркаш VIII,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северо-востоку от села Уркаш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23′ 30,38″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23′ 18,39″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Фрунзе I,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северо-западу от села Фрунзе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43′ 58,94″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18,82″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Фрунзе II,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северо-западу от села Фрунзе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44′ 15,01″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22,49″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Фрунзе III,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Фрунзе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44′ 45,13″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09,61″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Фрунзе IV,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северо-западу от села Фрунзе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45′ 00,91″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08,24″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Фрунзе V,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Фрунзе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45′ 33,33″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30,33″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Фрунзе VI,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северу от села Фрунзе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46′ 08,38″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04,61″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Фрунзе VII,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северо-западу от села Фрунзе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46′ 34,19″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32′ 58,35″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Фрунзе VIII,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северо-западу от села Фрунзе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46′ 45,41″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32′ 23,71″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Фрунзе IX,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километра к северо-западу от села Фрунзе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47′ 29,61″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32′ 08,61″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Шукырколь,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востоку от села Уркаш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19′ 52,44″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23′ 26,25″ 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Мухамеджана Сералина, 1929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северо-западу от села Урнек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Церковь, начало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"Погибшим в годы Великой Отечественной войны", 1970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Бурли II,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юго-востоку от села Терентьевка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Веренка I,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северо-западу от села Веренка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Веренка II,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северо-западу от села Веренка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Михайловка II,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Михайловка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Михайловка III,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юго-западу от села Михайловка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Михайловка IV,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 – северо-востоку от села Михайловка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Михайловка V,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Михайловка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Терентьевка 1,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юго-западу от поселка Карабалык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53˚ 38′ 33,31″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49′ 18,48″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Терентьевка 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юго-западу от поселка Карабалык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53˚ 40′ 52,66″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52′ 20,09″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Терентьевка 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юго-западу от поселка Карабалык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53˚ 41′ 29,00″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52′ 14,95″ 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Жекеколь I,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юго-западу от села Теректы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Жекеколь 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километра к северо-востоку от села Теректы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Каракамыш 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километра к юго-западу от села Жалгыскан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 села Железнодорожное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километра к северу от села Железнодорожное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III,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Железнодорожное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IV,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 северу от села Железнодорожное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V,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 села Железнодорожное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VI,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 километра к северу от села Железнодорожное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VII,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северу от села Железнодорожное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VIII,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 к юго-востоку от села Железнодорожное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IX,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юго-востоку от села Железнодорожное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Каскер 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к юго-западу от села 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Каскер II,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км к юго-западу от села 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Каскер III,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км к юго-западу от села 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Красный Октябрь,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км к юго-западу от села 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Кулан 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 километра к северо-западу от села Жалгыскан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Кулан II,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югу от села Жалгыскан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 км к юго-западу от села 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II,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км к юго-западу от села 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III,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км к юго-западу от села 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IV,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 км к юго-западу от села 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V,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км к западу от села 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Аманкелді,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километра к юго-западу от села Карасу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52˚ 21′ 35,90″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03′ 03,90″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Жалғызхан,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километра к северо-западу от села Карасу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53˚ 02′ 23,15″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02′ 44,18″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кольцо Терісбұтақ,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километра к югу от села Карасу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51˚ 24′ 18,63″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59′ 04,70″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Целинное 2,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километров к югу от села Карасу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52˚ 09′ 20,39″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42′ 32,30″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Целинное 3,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километров к югу от села Карасу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52˚ 10′ 26,59″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41′ 32,47″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Целинное 4, эпоха гунно-сарматского времени (ІІ-V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километров к югу от села Карасу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10′ 35,06″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42′ 12,83″ 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Ибрая Алтынсарина, 1991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 западу от села Мичуринское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Абай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северу от села Абай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10′ 06, 09″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46′ 30,35″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Аксу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километра к северо-западу от водонапорной башни села Садчиковка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02′ 01,79″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27′ 38,15″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Аксу 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километра к северо-западу от водонапорной башни села Садчиковка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01′ 55,63″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26′ 54,89″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Александровка I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северу от села Александровка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35′ 12,41″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12,79″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Александровка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 села Александровка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35′ 02,71″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06,25″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Александровка III,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километра к северу от села Александровка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34′ 53,00″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52′ 55,50″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Бирлик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западу от села Владимировка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27′ 44,47″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56′ 21,40″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Бирлик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километра к югу от села Жуковка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28′ 42,76″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11,21″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Бирлик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югу от села Жуковка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27′ 53,44″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54′ 02,78″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Бирлик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километра к югу от села Жуковка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28′ 19,24″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01,34″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Бирлик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 от села Нечаевка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22′ 40,28″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36,83″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Бирлик 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 от села Нечаевка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22′ 44,07″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49,37″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Бирлик VII,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западу от села Нечаевка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22′ 54,14″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52′ 56,28″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Бирлик VIII,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юго-востоку от села Жамбыл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18′ 09, 51″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48′ 54, 91″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Васильевка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 к востоку от села Васильевка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04′ 25,29″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13′ 23,93″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Владимировка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северо-западу от села Сормовка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32′ 09, 63″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00′ 32, 34″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Владимировка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северо-западу от села Сормовка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32′ 06, 43″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00′ 34, 27″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Владимировка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северо-западу от села Сормовка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32′ 12,45″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00′ 21,57″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Владимировка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северо-западу от села Владимировка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31′ 19, 39″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59′ 12, 45″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Владимировка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северо-западу от села Владимировка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31′ 48,46″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59′ 06, 07″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Владимировка 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километров к северо-западу от села Владимировка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30′ 53, 33″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56′ 54, 19″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ВладимировкаVII,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западу от села Владимировка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28′ 52,24″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57′ 35, 67″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Владимировка VIII,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юго-востоку от села Жуковка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30′ 09, 38″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54′ 09, 89″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Давыденовка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юго-западу от села Еңбек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24′ 15,96″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50′ 41,99″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Дачная I, эпоха мезолита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 от железнодорожного моста через реку Тобол (железнодорожная ветка Костанай – Сарыколь)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16′34, 80″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45′ 29,12″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Достык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километра к юго-западу от Костанайской птицефабрики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08′ 30, 06″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32′ 33, 26″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Достык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северо-востоку от села Кировка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07′ 48, 38″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21′ 26,19″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Достык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юго-западу от села Ждановка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07′ 29,09″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21′ 56,10″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Жанаконыс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северо-востоку от села Еңбек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27′ 07, 65″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27, 11″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Жанаконыс II,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километра к северо-востоку от села Еңбек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27′ 07,65″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27, 11″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Жанаконыс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километра к северо-востоку от села Еңбек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27′ 02,33″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32, 57″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Жанаконыс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юго-востоку от села Алтын дала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20′ 02,80″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51′ 16,66″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Жанаконыс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юго-востоку от села Алтын дала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20′ 33, 82″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51′ 35,43″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Жуковка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северу от села Жуковка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30′ 59, 99″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52′ 49, 32″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Жуковка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югу от села Жуковка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27′ 39, 41″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51′ 50, 52″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Кировка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Кировка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08′ 56,88″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15′ 51,20″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Кировка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километра к северо-западу от села Кировка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08′ 12,80″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15′ 42,33″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Кировка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километра к северо-западу от села Кировка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08′ 07,99″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15′ 21,13″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Кировка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километра к северо-западу от села Кировка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07′ 33,10″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15′ 16,24″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Кировка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Кировка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07′ 33,10″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15′ 16,24″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Кок-Илюк,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юго-западу от села Рыспай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57′ 29, 39″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63˚31′ 57, 56″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Конезавод I, эпоха мезолита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 северу от села Заречное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15′ 08, 24″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43′ 54, 81″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Конезавод II,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Заречное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15′ 56,67″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44′ 19,92″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Конезавод III, вторая половина II тысячелетия – начало I тысячелетия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Заречное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15′ 55,45″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44′ 09,76″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Конезавод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Заречное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16′ 02,04″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44′ 19,63″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Красный Октябрь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северу от села Алтын дала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23′ 22, 00″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50′ 01, 99″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Красный Октябрь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 к северу от села Алтын дала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23′ 09, 09″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49′ 51, 59″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Красный Октябрь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юго-западу от села Алтын дала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20′ 48, 75″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47′ 25, 47″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Кунайжарколь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Васильевка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06′ 30,40″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10′ 19,13″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Кызыл-Жар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юго-востоку от села Александровка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31′ 40, 98″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54′ 43, 63″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Кызыл-Жар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северо-востоку от села Александровка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34′ 23, 23″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54′ 40, 30″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Кызыл-Жар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Александровка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32′ 30, 42″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55′ 01, 05″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Майалап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 юго-западу от села Майалап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42′ 44, 58″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47′ 09, 49″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Майалап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юго-востоку от села Майалап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40′ 00, 30″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49′ 13, 36″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Майалап III,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километра к югу от села Майалап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40′ 47,50″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48′ 38,73″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Майалап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юго-западу от села Майалап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41′ 10,30″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46′ 14,23″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Маматек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Ульяновское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09′ 18,90″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51′ 01,58″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Маматек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Ульяновское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09′ 02,31″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50′ 37,97″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Маматек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километра к северо-западу от села Ульяновское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09′ 17,89″ N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50′ 08,14″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Надеждинка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 села Надеждинка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48′ 10,53″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44′ 17,99″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Надеждинка II,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Надеждинка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53˚47′ 17, 11″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45′ 09,81″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Новоселовка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километра к югу от села Новоселовка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06′ 02,30″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52′ 40,87″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Рудненская линия, датировка не определена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северо-западу от села Ульяновское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09′ 41,91″ N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50′ 30,56″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Садчиковское,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западу от села Садчиковка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01′ 01,90″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25′ 08,79″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Светлый Жарколь, эпоха энеолита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 северу от окраины села Светлый Жарколь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21′ 37,08″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12′ 36,37″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Светлый Жарколь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 к югу от села Светлый Жарколь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20′ 43,68″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12′ 10,59″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Сергеевка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километров к югу от села Сергеевка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53′ 45,29″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10′ 42,97″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Сергеевка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юго-востоку от села Сергеевка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53′ 43,98″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14′ 49,48″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Сергеевка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километров к юго-востоку от села Сергеевка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56′ 16,83″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16′ 51,06″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Сергеевка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километров к юго-востоку от села Сергеевка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56′ 08,78″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18′ 05,80″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Тасколь 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Заречное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17′ 08,95″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46′ 44,18″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Тасколь 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километра к северо-востоку от села Заречное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16′ 50,58″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46′ 07,55″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Тасколь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юго-востоку от села Жамбыл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17′ 37,02″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47′ 17,69″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Темирбулак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километра к востоку от села Васильевка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04′ 56,68″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15′ 59,57″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Темирбулак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километра к западу от села Семилетка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02′ 16,74″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19′ 19,99″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Темирбулак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километра к северо-западу от села Семилетка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02′ 22,49″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20′ 26,67″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Ударник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километра к юго-востоку от села Майколь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12′ 46,69″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27′ 37,41″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Улькенколь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западу от села Майколь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17′ 55,16″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14′ 56,16″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Улькен-Оба,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километра к северо-западу от села Талапкер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04′ 46,30″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42′ 26,92″ 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Боровское, улица Абая, 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Алешинка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Алешинка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Алешинка 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северо-западу от села Алешинка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Алешинка III,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километра к юго-западу от села Алешинка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Алкау 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юго-западной окраине села Алкау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Алкау II,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километра к югу от села Алкау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Алкау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югу от села Алкау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Алкау 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километра к югу от села Алкау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Алкау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юго-западу от села Алкау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Басагаш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 к северо-востоку от села Алешинка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Басагаш 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северу от села Алешинка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Бородиновка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Загаринка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10′ 48,89″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51′ 41,73″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Бородиновка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северо-востоку от села Загаринка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11′ 55,74″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51′ 35,34″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Буденновка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западу от села Буденновка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Буденновка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юго-западу от села Буденновка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Введенка,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северо-востоку от села Введенка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03′ 15,55″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50′ 52,41″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Введенка I, эпоха бронзы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северу от села Введенка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02′ 14,60″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46′ 58,00″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Введенка II, эпоха бронзы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югу от села Введенка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59′ 06,22″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45′ 34,86″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Введенка III,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юго-западу от села Введенка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Введенка 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 села Введенка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Джангельды 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северо-западной окраине села Молодежное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Джангельды II,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Молодежное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Джангельды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юго-западу от села Молодежное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Джангельды 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югу от села Молодежное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Джангельды V (грунтовый),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Молодежное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Джангельды VI,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километра к северо-западу от села Молодежное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Джангельды VII,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югу от села Молодежное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Джангельды VIII,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югу от села Молодежное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 села Долбушка,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юго-востоку от села Долбушка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Жидексай,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западу от села Каскат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09′ 15,82″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56′ 01,32″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Жинысколь,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километра к северо-западу от села Боровское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54˚ 13′ 21,59″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46′ 04,65″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у села Загаринка,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 села Загаринка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05′ 41,39″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49′ 34,32″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Кантомар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юго-западу от села Тенизовское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Кантомар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юго-западу от села Тенизовское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Кантомар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 села Тенизовское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Кантомар 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югу от села Тенизовское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Каражар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северо-западу от села Каскат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15′ 43,72″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02′ 14,81″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Каражар II, эпоха мезолита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северо-западу от села Каскат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16′ 56,52″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02′ 02,56″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Каренинка,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северо-западу от села Введенка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05′ 39,65″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37′ 27,47″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Каскат,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юго-востоку от села Каскат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05′ 31,82″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12′ 39,01″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 села Лоба,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юго-востоку от села Лоба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Лютинка I,ранний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северо-западу от села Каскат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11′ 52,92″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57′ 26,97″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Лютинка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северо-западу от села Каскат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14′ 32,95″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04′ 42,70″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Талапкер,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северо-востоку от села Тенизовское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Тасовка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северо-западу от села Каскат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11′ 10,97″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56′ 09,43″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Тасовка II,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северо-западу от села Каскат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07′ 45,67″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54′ 26,44″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Тасовка,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северо-западу от села Каскат,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10′ 14,07″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55′ 22,16″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Тастюбе 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Алкау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Тастюбе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юго-востоку от села Алкау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Тастюбе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километра к юго-востоку от села Алкау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Уразовка,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западу от села Каскат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06′ 36,50″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51′ 34,54″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Утекей 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северо-востоку от села Введенка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03′ 32,66″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52′ 40,54″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Утекей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северо-востоку от села Введенка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04′ 03,44″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52′ 25,84″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Утекей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северо-востоку от села Введенка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 02′ 32,11″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53′ 23,21″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свастика Жандар 1,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километров к северо-востоку от села Боровское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54˚ 02′ 36,25″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38′ 30,33″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Қарақамыс, эпоха гунно-сарматского времени (ІІ-V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километров к северо-востоку от села Боровское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54˚ 04′ 16,08″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58,17″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Археологический комплекс Қараңғылық,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километр к востоку от села Боровское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53˚ 49′ 59,75″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39′ 32,57″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Қараңғылық 6,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километр к востоку от села Боровское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53˚ 50′ 10,39″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39′ 20,58″ 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Герою Социалистического Труда Николаю Григорьевичу Козлову, 1977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Акбулак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километров к северо-востоку от села Буревестник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18′ 22,87″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50′ 25,36″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Акбулак II,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километров к северо-западу от села Буревестник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18′ 26,28″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44′ 42,64″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Ащыбутак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километров к юго- западу от села Буревестник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54′ 03,17″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11′ 57,59″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Ащыбутак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километров к юго-западу от села Буревестник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53′ 58,93″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12′ 02,69″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Ащыбутак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километр к юго-западу от села Буревестник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50′ 56,92″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56,25″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Ащыбутак 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километр к юго-западу от села Буревестник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51′ 19,71″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41,01″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Ащыбутак 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километр к юго-западу от села Буревестник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51′ 25,61″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08,28″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Ащыбутак 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километра к юго-западу от села Буревестник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50′ 57,23″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04,36″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Ащыбутак VII,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километра к юго-западу от села Буревестник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50′ 56,14″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08′ 54,90″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Ащыбутак VIII,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километра к юго-западу от села Буревестник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50′ 44,15″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08′ 47,55″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Ащыбутак IX,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километра к юго-западу от села Буревестник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51′ 22,40″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07′ 50,90″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Ащыбутак 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километр к юго-западу от села Буревестник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51′ 45,77″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08′ 41,97″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Ащыбутак XI,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километр к юго-западу от села Буревестник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51′ 49,24″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08′ 51,07″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Ащыбутак XII,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километров к юго-западу от села Буревестник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52′ 19,37″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42,80″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Сокырколь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километров к северо-западу от села Буревестник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17′ 01,60″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19′ 16,92″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Сокырколь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километров к северо-западу от села Буревестник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16′ 25,74″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17′ 04,79″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Сокырколь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километра к северо-западу от села Буревестник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16′ 33,02″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12′ 09,05″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Сокырколь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километров к северо-западу от села Буревестник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17′ 08,29″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10′ 09,04″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Сокырколь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километров к северо-западу от села Буревестник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18′ 20,25″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10′ 08,51″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Сокырколь 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километров к северо-западу от села Буревестник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20′ 42,42″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12′ 07,72″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Дамды I, эпоха гунно-сарматского времени (II – 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Дамды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11′ 39,86″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59′ 05,80″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Дамды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Дамды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13′ 24,66″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06′ 30,51″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Дамды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Дамды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13′ 37,54″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02′ 14,72″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Терисбутак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 километра к северо-западу от села Дамды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24′ 25,81″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52′ 19,51″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Караменды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41′ 39,69″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15′ 42,59″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Караменды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41′ 49,28″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15′ 23,19″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северу от села Караменды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42′ 00,46″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14′ 45,56″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северо-востоку от села Караменды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42′ 14,83″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20′ 09,36″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северо-востоку от села Караменды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42′ 26,41″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20′ 42,79″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VI,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северо-востоку от села Караменды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42′ 38,97″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21′ 00,96″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VII,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северо-востоку от села Караменды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42′ 09,34″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19′ 54,86″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VIII,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северо-востоку от села Караменды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42′ 53,00″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20′ 45,66″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IX,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 северо-востоку от села Караменды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43′ 20,88″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20′ 31,66″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X,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северу от села Караменды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46′ 08,64″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12′ 29,34″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Данабике XI,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северу от села Караменды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47′ 28,17″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13′ 58,31″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XII,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северо-востоку от села Караменды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48′ 19,79″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18′ 37,41″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Данабике XIII,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северу от села Караменды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47′ 08,15″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16′ 06,86″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XIV,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юго-востоку от села Караменды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41′ 42,69″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20′ 54,47″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Данабике XV,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 северо-востоку от села Караменды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42′ 49,34″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21′ 13,38″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XVI,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Караменды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42′ 23,68″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16′ 03,02″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Данабике XVII,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Караменды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42′ 14,11″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16′ 16,75″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Данабике XVIII,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 северо-западу от села Караменды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44′ 46,31″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09′ 03,14″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Нурман,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Раздольное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26′ 51,91″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08′ 32,53″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Уленды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востоку от села Уленды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33′ 03,63″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48′ 30,20″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Аксуат,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километров к северо-западу от села Кожа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30′ 25,27″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30′ 40,16″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Атчергат,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Шили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38′ 35,87″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42′ 58,44″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Кожа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Кожа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18′ 27,80″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41′ 13,39″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Укрепленное сооружение Кожа II,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Кожа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18′ 47,20″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41′ 04,28″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Шили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Шили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34′ 59,44″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46′ 24,67″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Шили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Шили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34′ 54,46″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52,21″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Шили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Шили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34′ 25,18″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09,49″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Шили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северу от села Шили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38′ 34,78″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44′ 11,15″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Шили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западу от села Шили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35′ 18,98″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42′ 01,24″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Шили 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западу от села Шили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35′ 35,34″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41′ 59,80″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Шили,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юго-западу от села Шили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51˚34′ 36,33″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41′ 34,24″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Маркасай VI,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северу от села Шолаксай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58′ 51,97″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46′ 04,66″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VII,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 километра к северу от села Шолаксай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59′ 08,86″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47′ 45,46″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VIII,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 километра к северу от села Шолаксай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59′ 02,00″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47′ 17,71″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Теректи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северу от села Шолаксай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58′ 48,42″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46′ 39,09″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Теректи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северу от села Шолаксай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58′ 09,54″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49′ 39,42″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Шолаксай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юго-западу от села Шолаксай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45′ 32,09″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33,75″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Шолаксай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северу от села Шолаксай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49′ 43,61″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13,85″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Шолаксай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северу от села Шолаксай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49′ 46,32″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26,02″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Шолаксай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северу от села Шолаксай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50′ 28,02″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09,11″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Шолаксай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северо-западу от села Шолаксай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47′ 40,83″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42′ 15,29″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Шолаксай 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северу от села Шолаксай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50′ 52,58″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48′ 15,28″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Шолаксай VII,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километра к северу от села Шолаксай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50′ 20,05″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09,58″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Шолаксай VIII,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юго-востоку от села Шолаксай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44′ 01,20″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51′ 08,76″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Шолаксай IX,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восточной окраины села Шолаксай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46′ 28,06″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47′ 29,09″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Шолаксай Х,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Шолаксай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47′ 44,74″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49′ 06,08″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Шолаксай ХI,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Шолаксай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47′ 28,65″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49′ 09,61″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Шолаксай XII,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северо-западу от села Шолаксай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47′ 08,18″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41′ 23,29″ 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Барака батыра, 1996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северу от села Крыловка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Герою Советского Союза Собко Максиму Ильичу, 1967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Златоуст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Кунтимес,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северу от села Златоуст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Бесоба,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километров к западу от поселка Сарыколь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53˚ 18′ 10,16″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04′ 56,51″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Одиночный курган Бозшакөл 1,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юго-востоку от поселка Сарыколь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53˚ 08′ 19,06″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48′ 17,04″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Одиночный курган Чувашқарасу 1,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километра к северо-западу от поселка Сарыколь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53˚ 25′ 33,40″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05′ 49,04″ 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Беимбету Майлину, 1979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Красносельское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Аят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Юбилейное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Аят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северо-западу от села Набережное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Аят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километра к югу от моста через реку Аят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Аят 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Набережное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Аят 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Майское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Аят VI,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 к северу от села Красносельское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Аят VII,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километра к северу от села Майское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Аят VIII,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северо-западу от села Журавлевка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Жалшы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километра к юго-востоку от села Асенкритовка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 села Журавлевка,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километра к западу от села Красносельское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Коржункуль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юго-востоку от поселка Октябрьский города Лисаковска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Коржункуль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востоку от города Лисаковска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Кызылжар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 от села Асенкритовка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Кызылжар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юго-востоку от села Николаевка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Кызылжар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юго-востоку от села Асенкритовка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Кызылжар 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юго-востоку от села Асенкритовка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Саз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 километра к юго-востоку от села Кайындыколь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Саз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югу от села Кайындыколь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Саз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 километра к юго-востоку от села Кайындыколь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Саз 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 километра к юго-востоку от села Кайындыколь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Саз 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километра к юго-востоку от села Кайындыколь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Саз VI,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юго-востоку от села Кайындыколь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Токтыбай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 западу от села Набережное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Токтыбай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северо-востоку от села Әйет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Береговое,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километра к 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52′ 05,89″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01′ 45,17″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Одиночный курган Береговое 1,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километров к 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52˚ 51′ 04,93″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02′ 10,33″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Евгеновка 1, эпоха мезолита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километров к юго-востоку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52˚ 36′ 59,36″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20′ 15,70″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Евгеновка 2,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километров к юго-востоку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36′ 51,63″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20′ 07,68″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Казахское кладбище Иманов, новое время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километров к югу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 14' 17,85"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62° 28' 35,93"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Иманов 1,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километров к югу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 25' 26,79"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62° 32' 42,70"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Иманов 2,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километра к югу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 26' 55,10"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62° 30' 9,01"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Иманов 3,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километров к югу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 13' 44,67"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62° 32' 36,09"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Кеніш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километра к северу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52˚ 31′ 51,39″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36′ 33,35″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Кеніш 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километров к северу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28′ 45,47″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23′ 11,62″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Қаратомар, эпоха бронзы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48′ 17,16″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50′ 21,29″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Қаратомар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километров к 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53′ 53,32″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03′ 56,65″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кольцо Қаратомар,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45′ 35,54″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53′ 03,94″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Майское 1,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49′ 20,31″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39′ 21,95″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Новоильиновка 2,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километров к северу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37′ 15,99″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41′ 57,22″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Саз 7,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километра к юго-востоку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13′ 15,69″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52′ 38,68″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Саз 8,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километров к юго-востоку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12′ 00,43″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54′ 03,55″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Саз 9,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километров к юго-востоку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12′ 09,80″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54′ 16,78″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Саз 10,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километра к юго-востоку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12′ 38,69″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54′ 52,12″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Саз 12,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километра к юго-востоку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13′ 02,05″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51′ 10,97″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Тентексор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километра к югу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26′ 29,32″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38′ 11,60″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Тентексор 2,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километра к югу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26′ 26,93″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39′ 04,53″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Тентексор 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километра к югу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26′ 20,44″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39′ 03,39″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Халвай 1,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47′ 15,45″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49′ 14,21″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Халвай 4,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50′ 16,89″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53′ 44,92″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Халвай 6, эпоха мезолита –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юго-востоку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47′ 05,89″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49′ 23,59″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Одиночный курган Халвай 7,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юго-востоку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47′ 25,11″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49′ 32,57″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Одиночный курган Халвай 8,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48′ 26,40″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50′ 19,60″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Одиночный курган Халвай 9,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48′ 46,26″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50′ 52,28″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Халвай 10, эпоха бронзы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49′ 05,30″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50′ 22,80″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Халвай 11, эпоха неолита – эпоха энеолита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48′ 20,91″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50′ 37,63″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Халвай 12, эпоха бронзы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50′ 26,35″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54′ 02,37″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Халвай 13, эпоха бронзы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километра к востоку от села Әйет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52′ 57,05″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59′ 16,25″ 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Свято-Никольская церковь, 1799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Пресногорьковка, улица Ленина, 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Амречье,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Ряжское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Тайсойган,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западу от села Тайсойган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Терисколь,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окраина села Федоровка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Сарыоба,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северо-западу от села Бауманское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северо-западу от села Варваровка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северо-западу от села Варваровка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Обаған, эпоха гунно-сарматского времени (ІІ-V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километров к северо-западу от села Узунколь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54˚ 21′ 04,22″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51,69″ 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"Погибшим в годы Великой Отечественной войны", 1980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Байкаин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 села Байкаин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Байкаин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километров к северо-востоку от села Федоровка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54˚ 08′ 58,20″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19′ 30,10″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Байкаин 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километров к северо-востоку от села Федоровка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54˚ 09′ 58,62″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12′ 51,81″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Байкаин 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километров к северо-востоку от села Федоровка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54˚ 09′ 55,87″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11′ 53,55″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Байкаин 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километров к северо-востоку от села Федоровка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54˚ 09′ 51,39″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16′ 20,55″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Кенарал,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югу от села Кенарал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 села Новое,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юго-востоку от села Ленино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Былқылдақ 1,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востоку от села Федоровка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53˚ 37′ 04,33″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03′ 54,55″ 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 Амангельды Иманову и Алиби Джангельдину, 1973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 Козыбаева,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Амангельды Иманову, 2002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Шакшаку Жанибеку, 1993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Жанибека, 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Адильбеку Майкутову, 1977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Кыз тамы, ХIX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Костам (Айкожи, Байкожи), ХIX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югу от села Каинды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Кулымбета, ХIX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югу от села Каинды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западу от села Аккошкар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километра к юго-западу от села Аккошкар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юго-западу от села Аккошкар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Акбулак 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юго-западу от села Аккошкар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Акбулак 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юго-западу от села Аккошкар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Акбулак VI,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юго-западу от села Аккошкар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Акбулак VII,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юго-западу от села Аккошкар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VIII,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 от села Аккошкар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IX,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километра к востоку от села Аккошкар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X,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востоку от села Аккошкар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XI,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юго-востоку от села Аккошкар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Арыкбаксы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 километра к югу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Арыкбаксы VII,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 километра к югу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VIII,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Арыкбаксы IХ,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Бикен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 километра к юго-востоку от села Ашутасты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Бикен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 километра к юго-востоку от села Ашутасты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Бикен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километров к юго-востоку от села Ашутасты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Бикен 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 километра к юго-востоку от села Ашутасты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VI,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VII,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VIII,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IX,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Екидин XII,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Екидин XIII,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 километра к 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Екидин XIV,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XV,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километра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XVI,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Екидин XVII,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Екидин XVIII,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Екидин XIX,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километра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XX,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километра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Екидин XXI,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XXII,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Екидин XXIII,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Екидин XXIV,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километра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XXV,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XXVI,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северо-западу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XXVII,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километра к северо-западу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XXVIII,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северо-западу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XXIX,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километра к северо-западу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XXX,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XXXI,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 километра к северо-западу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XXXII,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километра к северо-западу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XXXIII,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северо-западу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Екидин XXXIV,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северо-западу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XXXV,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километра к северу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Екидин XXXVI,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Ковыльная,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километра к юго-востоку от села Жалгызтал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Кожай I,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 километра к юго-востоку от села Ашутасты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Кожай II,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километра к юго-востоку от села Ашутасты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Кожай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 километра к юго-востоку от села Ашутасты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XVII,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километра к 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XVIII,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XIX,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XX,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Жулдыз 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 километра к 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7,45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Жулдыз IV,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Жулдыз V,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Жулдыз VI,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VII,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Жулдыз VIII,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IX,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Жулдыз Х,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XI,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3,55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Жулдыз ХII,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XIII,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XIV,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XV,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 Жулдыз ХVI, эпоха бронзы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 Жулдыз ХVII,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XVIII,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Жулдыз XIX,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километра к северо-западу от села Кызыл 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Матросово 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 к югу от села Матросово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Маятас 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IV,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V,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VI,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Маятас VII,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Маятас VIII,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километра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Маятас IХ,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X,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XI,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километров к юго-востоку от села Екидин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III,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километров к югу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IV,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югу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Саба VI,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Саба VII,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VIII,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километра к 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IX,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XI,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XII,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Саба XIII,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XIV,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километра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километра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XVI,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XVII,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XVIII,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XIX,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Саба XX,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XXI,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километра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XXII,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Ақсоқыр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километра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53′ 02,14″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41′ 27,77″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Алуа 9,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50˚ 00′ 00,15″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14′ 14,09″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Алуа 10,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59′ 54,13″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14′ 35,95″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Ащытасты,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километра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13′ 33,25″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18′ 21,42″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Большой крест Ащытасты,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километра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13′ 39,72″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17′ 31,14″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Малый крест Ащытасты,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километров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13′ 26,89″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16′ 49,67″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кольцо Ащытасты,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километров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05′ 52,89″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36′ 48,89″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Ащытасты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12′ 28,39″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41′ 17,24″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12′ 10,70″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41′ 27,20″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12′ 02,60″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41′ 23,87″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09′ 00,30″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39′ 31,79″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5,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08′ 39,75″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41′ 35,82″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6,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08′ 37,05″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40′ 49,19″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Ащытасты 7,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08′ 17,92″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39′ 56,13″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Ащытасты 8,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07′ 57,34″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39′ 52,31″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Ащытасты 9,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07′ 59,40″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39′ 50,41″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Ащытасты 10,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07′ 46,37″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39′ 43,56″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11,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07′ 16,20″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39′ 15,69″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12,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07′ 10,09″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39′ 05,06″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13,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07′ 00,48″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39′ 05,76″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Ащытасты 14,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07′ 23,13″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38′ 43,05″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Ащытасты 15,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07′ 18,24″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38′ 08,62″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Ащытасты 16, эпоха гунно-сарматского времени (II-V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07′ 06,32″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37′ 30,49″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Ащытасты 17,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 километра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06′ 48,50″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38′ 52,05″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18,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07′ 39,41″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36′ 53,62″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Ащытасты 19,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07′ 38,74″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36′ 59,00″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20,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07′ 43,23″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37′ 15,37″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Ащытасты 21,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07′ 53,92″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34′ 35,95″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Ащытасты 22,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07′ 22,45″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36′ 46,91″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Ащытасты 23,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07′ 06,24″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36′ 27,93″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Ащытасты 24,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 километра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06′ 45,17″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38′ 16,30″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25,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километра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05′ 55,04″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32′ 07,01″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26,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километра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06′ 38,87″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30′ 37,86″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Ащытасты 27,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50˚ 07′ 41,62″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36′ 56,32″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Ащытасты 29,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километра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12′ 02,74″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18′ 21,60″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Ащытасты 31,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километров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12′ 13,38″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16′ 59,65″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Ащытасты 32,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 километра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11′ 54,79″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18′ 09,99″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Әбіш 1,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километра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46′ 34,95″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11′ 35,93″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Әбіш 2,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километра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49˚ 46′ 28,00″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11′ 45,81″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Әбіш 3,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километра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46′ 10,01″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12′ 07,61″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Бала Терісаққан,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километров к юго-востоку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56′ 41,16″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67˚ 10′ 43,47″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Батырбек 1,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12′ 39,26″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11′ 48,81″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Батырбек 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10′ 56,73″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13′ 28,84″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крест Егінді,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километра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49˚ 56′ 36,87″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52′ 40,49″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Екідің 37,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32′ 05,47″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08′ 15,02″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Екідің 38,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31′ 34,25″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13′ 25,18″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Жақсы Қайыңды 6,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километра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55′ 12,77″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11′ 49,88″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Жаман Қайыңды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02′ 29,91″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20′ 46,47″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Жаңақала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километра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49′ 40,92″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09′ 39,66″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крест Жарсай,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30′ 44,74″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51′ 44,10″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Жарсай, ранний железный век –средневековье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32′ 17,18″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52′ 55,96″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Жосалы,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километров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12′ 45,94″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24′ 25,51″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Жыланды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33′ 27,77″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00′ 08,84″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Көктау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10′ 29,38″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36′ 29,83″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Көктау 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08′ 56,79″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31′ 39,62″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Көктау 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километров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09′ 33,37″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31′ 21,07″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Көктау 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километр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09′ 41,31″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30′ 28,65″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Көктау 5,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километр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09′ 33,27″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30′ 25,44″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Көктау 6,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километр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09′ 21,44″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30′ 02,54″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Көктау 7,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километр к 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10′ 31,45″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29′ 21,08″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Көктау 8,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километр к 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10′ 43,86″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29′ 17,11″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Көктау 9,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километра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11′ 12,49″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28′ 55,78″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Көктау 10,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километр к 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11′ 05,96″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29′ 16,66″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Көктау 11,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километров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10′ 51,68″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30′ 09,64″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Көктау 12,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километров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10′ 49,81″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30′ 53,56″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Көктау 13,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километров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10′ 47,17″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30′ 56,39″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Көктау 14,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километров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10′ 44,40″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31′ 01,31″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"с усами" Көктау 27,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километров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09′ 17,01″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33′ 39,25″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"с усами" Көктау 28,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50˚ 09′ 04,23″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34′ 22,72″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Көктау 29,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09′ 00,10″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34′ 54,21″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Көктау, ранний железный век –средневековье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километров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17′ 07,18″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25′ 32,88″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кольцо Қайынды,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километра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59′ 45,41″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18′ 48,81″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Қайынды,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километров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00′ 47,55″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00′ 57,81″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Қарабұлақ,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километра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06′ 11,16″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54′ 13,39″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Қара Торғай,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километра к 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03′ 05,67″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47′ 40,47″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Қызылжұлдыз 20,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километров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02′ 07,69″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54′ 55,53″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Қызылжұлдыз 21,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километров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02′ 29,32″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54′ 53,34″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Қызылжұлдыз 22,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километров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02′ 31,27″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54′ 30,65″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Қызылжұлдыз 23,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километров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02′ 22,73″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53′ 51,67″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Қызылжұлдыз 24,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километров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02′ 11,33″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54′ 08,24″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Қызылжұлдыз 25,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километра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03′ 05,14″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47′ 06,13″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Маятас,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17′ 02,95″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21′ 52,54″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Рычковское,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километров к юго-западу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01′ 39,19″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59′ 57,64″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Саба 23,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километра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39′ 39,62″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14′ 22,70″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Саба 24,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километров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39′ 56,49″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16′ 12,29″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Саңқасай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километров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54′ 24,40″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32′ 51,26″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Төртқотан, ранний железный век –средневековье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километров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04′ 35,53″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07′ 26,16″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Шилі 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километров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00′ 53,75″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00′ 45,95″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Шилі 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километров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00′ 40,72″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00′ 36,07″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Шилі 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километр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00′ 26,74″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59′ 54,29″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Шилі 5,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километров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00′ 44,76″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01′ 12,52″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Шилі 6,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километров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00′ 02,11″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01′ 45,12″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Шилісай,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километров к юго-западу от города Аркалыка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49˚ 59′ 23,55″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02′ 53,77″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линии Шыңсай,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километр к югу от города Аркалыка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50˚ 07′ 27,38″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47′ 29,06″ 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"Народный дом", конец ХIX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 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Каргина, конец ХIX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 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Давлеткадиева, конец ХIX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Алтынсарина, 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Сенокосова, конец ХIX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Алтынсарина, 128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Воищева, конец ХIX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Байтурсынова, 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Воронова, конец ХIX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Касымканова, 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Кияткина, конец XIX – начало XX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Л. Толстого,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Лореца,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Дулатова, 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промышленника Столя, конец ХIX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Касымканова, 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Мусульманская мечеть, 1893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 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кинематограф "Фурор", конец ХIX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Баймагамбетова, 191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 купцов Яушевых, конец ХIX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Алтынсарина, 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магазина "Мысль", конец ХIX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Алтынсарина, 113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Переселенческое управление, конец ХIX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Алтынсарина, 124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Пивоваренный завод купца Лореца, конец ХIX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 Каирбекова, 238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Нормативно-исследовательская станция, конец ХIX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Дулатова, 94"А"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гимназия, конец ХIX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 Каирбекова, 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дом директора гимназии, конец ХIX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 Каирбекова, 75/1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 1913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железнодорожного вокзала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начальное училище,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Байтурсынова, 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Реальное училище,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 109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детской музыкальной школы,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 Козыбаева, 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городского казначейства,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Байтурсынова, 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бывшего завода химволокна,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Шайсұлтана Шаяхметова, 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Набережная, 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Костанайской области от 11.10.2022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443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Л. Толстого, 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облисполкома, 30-е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Байтурсынова, 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 вокзала, 1974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Перронная, 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первой земской больницы, в годы Великой Отечественной войны госпиталь № 3597, 1913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Мая, 151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Вечерняя школа № 1, в годы Великой Отечественной войны госпиталь № 2445, 30-е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Тәуелсіздік, 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начальная школа, в годы Великой Отечественной войны госпиталь № 3598, конец ХIX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Нұрсұлтан Назарбаев, 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учительского института, в годы Великой Отечественной войны госпиталь № 2446,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Пушкина, 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"Красная стена" – место расстрела красных партизан, участников Кустанайского крестьянского восстания, 1919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Алтынсарина, 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"Кустанайцам, погибшим в годы Гражданской войны", 1993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Алтынсарина, 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Героев Гражданской войны, 1919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Победы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Владимиру Ильичу Ленину, 1967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Победы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 "Погибшим в годы Великой Отечественной войны", 1975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Победы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 могиле Дважды Героя Советского Союза Ивана Фомича Павлова, 1950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Победы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Героя Советского Союза Леонида Николаевича Макерова, 1954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Победы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Героя Советского Союза Михаила Васильевича Карачева, 1958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Наримановское кладбище, № 4388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"Паровоз", доставивший первый эшелон с первоцелинниками в 1954 году, 1980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железнодорожного вокзала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 "Покорителям целины", 1984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Целинников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Амангельды Иманова, 1986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Амангельды – С. Баймагамбетова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Беимбету Майлину, 1994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площадь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Ахмету Байтурсынову, 2000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площади Костанайского регионального университета имени Ахмет Байтұрсынұлы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Казыбек би, 2007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Пушкина, 100/1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 честь 30-летия Победы, 1975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Октябрьский, улица Уральская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Лисаковский,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западу от города Лисаковска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Лисаковское,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километра к западу от города Лисаковска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Лисаковск 2,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западу от города Лисаковска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32′ 09,06″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21′ 34,62″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Лисаковск 3,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западу от города Лисаковска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32′ 33,89″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24′ 35,84″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Лисаковск 4,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 от города Лисаковска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32′ 59,94″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25′ 23,32″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Лисаковск 5,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северо-западу от города Лисаковска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34′ 00,93″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28′ 53,94″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Лисаковск 6,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западу от города Лисаковска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52˚ 32′ 11,80″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24′ 59,36″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Лисаковск 7,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западу от города Лисаковска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52˚ 32′ 15,17″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25′ 27,09″ 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"Слава воинам Великой Отечественной войны", 1972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проспекта Космонавтов и улицы Парковой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Скульптурная композиция "Энтузиасты коммунистического труда", 1964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Ленина и Горняков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Скульптура Марите Бежите, 1968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 по улице 40 лет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Алексеевский археологический комплекс,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окраина города Рудного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57′ 25,79″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09′ 35,24″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"Церковь Богоявления",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Парковая, 55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57′ 21,73″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06′ 27,77″ Е</w:t>
            </w:r>
          </w:p>
        </w:tc>
      </w:tr>
    </w:tbl>
    <w:bookmarkStart w:name="z129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48"/>
    <w:bookmarkStart w:name="z129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северная широта;</w:t>
      </w:r>
    </w:p>
    <w:bookmarkEnd w:id="649"/>
    <w:bookmarkStart w:name="z129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восточная долгота.</w:t>
      </w:r>
    </w:p>
    <w:bookmarkEnd w:id="6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