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c1ed" w14:textId="65dc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15 марта 2018 года № 655 "Об установлении государственному учреждению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августа 2020 года № 1275. Зарегистрировано Департаментом юстиции Костанайской области 28 августа 2020 года № 9418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11 июля 2018 года № 10 и решением маслихата Костанайской области от 11 июля 2018 года № 288 "О переименовании составных частей города Костанай" (зарегистрировано в Реестре государственной регистрации нормативных правовых актов за № 7987),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2 сентября 2019 года № 2 и решением маслихата Костанайской области от 2 сентября 2019 года № 426 "О наименовании и переименовании составных частей города Костанай" (зарегистрировано в Реестре государственной регистрации нормативных правовых актов за № 8656),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государственному учреждению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участки" от 15 марта 2018 года № 655 (опубликовано 19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7697)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государственному учреждению "Отдел жилищно-коммунального хозяйства, пассажирского транспорта и автомобильных дорог акимата города Костаная" публичный сервитут на земельные участки в целях эксплуатации объектов транспортной инфраструктуры: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Майлина в границах проспекта Нұрсұлтана Назарбаева – улицы Омара Дощанова;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Карбышева в границах улицы Воинов Интернационалистов – проспекта Абая;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Алтынсарина в границах улицы Павлова – улицы С. Баймагамбетова;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в границах улицы Дзержинского – улицы А. Бородина;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Аль-Фараби в границах улицы Б. Майлина – улицы Перронная;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Сьянова в границах улицы Гоголя – улицы Рабочая;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Арстанбекова в границах проспекта Абая – улицы В. Чкалова;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Нұрсұлтана Назарбаева в границах улицы Камшат Доненбаевой – улицы Промышленная.".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автомобильного транспорта и автомобильных дорог акимата города Костаная" в установленном законодательством Республики Казахстан порядке обеспечить: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