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bebd" w14:textId="292b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"MR mark"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Аркалык қаласы әкімдігінің 2020 жылғы 24 шілдедегі № 257 қаулысы. Қостанай облысының Әділет департаментінде 2020 жылғы 28 шілдеде № 9345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"MR mark" публичный сервитут на земельный участок для проведения операций по разведке полезных ископаемых расположенный на территории города Аркалыка общей площадью 170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