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1165" w14:textId="6e91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Новоалексеевка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16 января 2020 года № 286. Зарегистрировано Департаментом юстиции Костанайской области 11 февраля 2020 года № 8963.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 решением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Новоалексеевка Алтынсаринского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сходах местного сообщества села Новоалексеевка Алтынсаринского района Костанайской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Новоалексеевского сельского округа Алтынсаринского района Костанайской области" от 30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24 августа 2014 года в районной газете "Таза бұлақ - Чистый родник", зарегистрировано в Реестре государственной регистрации нормативных правовых актах за № 4986).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Лингер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Новоалексеевка Алтынсаринского района Костанайской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решения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Новоалексеевка Алтынсаринского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Новоалексеевка Алтынсаринского района.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Новоалексеевка Алтынсаринского района.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Новоалексеевка Алтынсаринского района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села Новоалексеевка Алтынсаринского района.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Новоалексеевка Алтынсаринского района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Новоалексеевка Алтынсаринского района или уполномоченное им лицо.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Новоалексеевка.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села Новоалексеевка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Количественный состав – в редакции решения маслихата Алтынсаринского района Костанайской области от 26.09.2022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Новоалексеевка Алтынсаринского района Костанайской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Новоалексеевка Алтынсаринского района Костанайской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