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2b90" w14:textId="f3c2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ноября 2018 года № 252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22 апреля 2020 года № 376. Зарегистрировано Департаментом юстиции Костанайской области 22 апреля 2020 года № 9150. Утратило силу решением маслихата Амангельдинского района Костанайской области от 2 апреля 2021 года № 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Амангельдинского района Костанайской области от 02.04.2021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Амангельдинский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Амангельдинского районного маслихата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от 15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29 ноября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8095)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