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28d8" w14:textId="b022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Черниговского сельского округа Аулиекольского района Костанайской области от 21 сентября 2020 года № 7. Зарегистрировано Департаментом юстиции Костанайской области 30 сентября 2020 года № 9472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Черниговского сельского округа Аулиекольского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села Черниговка Черниговского сельского округа Аулиекольского района, площадью 0,0424 гектар,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Черниговского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Черниговского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