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3fe7f" w14:textId="a13fe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20 сентября 2013 года № 57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Денисовского района Костанайской области от 8 апреля 2020 года № 25. Зарегистрировано Департаментом юстиции Костанайской области 8 апреля 2020 года № 9092. Утратило силу решением маслихата Денисовского района Костанайской области от 16 сентября 2020 года № 71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Денисовского района Костанайской области от 16.09.2020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20 сентября 2013 года </w:t>
      </w:r>
      <w:r>
        <w:rPr>
          <w:rFonts w:ascii="Times New Roman"/>
          <w:b w:val="false"/>
          <w:i w:val="false"/>
          <w:color w:val="000000"/>
          <w:sz w:val="28"/>
        </w:rPr>
        <w:t>№ 57</w:t>
      </w:r>
      <w:r>
        <w:rPr>
          <w:rFonts w:ascii="Times New Roman"/>
          <w:b w:val="false"/>
          <w:i w:val="false"/>
          <w:color w:val="000000"/>
          <w:sz w:val="28"/>
        </w:rPr>
        <w:t xml:space="preserve"> (опубликовано 15 ноября 2013 года в газете "Наше время", зарегистрировано в Реестре государственной регистрации нормативных правовых актов под № 4251)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2"/>
    <w:bookmarkStart w:name="z8" w:id="3"/>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bookmarkStart w:name="z9" w:id="4"/>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4"/>
    <w:bookmarkStart w:name="z10" w:id="5"/>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5"/>
    <w:bookmarkStart w:name="z11" w:id="6"/>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6"/>
    <w:bookmarkStart w:name="z12" w:id="7"/>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7"/>
    <w:bookmarkStart w:name="z13" w:id="8"/>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8"/>
    <w:bookmarkStart w:name="z14" w:id="9"/>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9"/>
    <w:bookmarkStart w:name="z15" w:id="10"/>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0"/>
    <w:bookmarkStart w:name="z16" w:id="11"/>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1"/>
    <w:bookmarkStart w:name="z17" w:id="12"/>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9" w:id="13"/>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13"/>
    <w:bookmarkStart w:name="z20" w:id="14"/>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14"/>
    <w:bookmarkStart w:name="z21" w:id="15"/>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15"/>
    <w:bookmarkStart w:name="z22" w:id="16"/>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16"/>
    <w:bookmarkStart w:name="z23" w:id="17"/>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bookmarkEnd w:id="17"/>
    <w:bookmarkStart w:name="z24" w:id="18"/>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8"/>
    <w:bookmarkStart w:name="z25" w:id="19"/>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19"/>
    <w:bookmarkStart w:name="z26" w:id="20"/>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20"/>
    <w:bookmarkStart w:name="z27" w:id="21"/>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1"/>
    <w:bookmarkStart w:name="z28" w:id="22"/>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22"/>
    <w:bookmarkStart w:name="z29" w:id="23"/>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3"/>
    <w:bookmarkStart w:name="z30" w:id="24"/>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1 000 000 (один миллион) тенге;".</w:t>
      </w:r>
    </w:p>
    <w:bookmarkEnd w:id="24"/>
    <w:bookmarkStart w:name="z31" w:id="25"/>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5"/>
    <w:bookmarkStart w:name="z32" w:id="26"/>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26"/>
    <w:bookmarkStart w:name="z33" w:id="2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7"/>
    <w:bookmarkStart w:name="z34" w:id="28"/>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8"/>
    <w:bookmarkStart w:name="z35" w:id="29"/>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29"/>
    <w:bookmarkStart w:name="z36" w:id="30"/>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30"/>
    <w:bookmarkStart w:name="z37" w:id="31"/>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31"/>
    <w:bookmarkStart w:name="z38" w:id="32"/>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32"/>
    <w:bookmarkStart w:name="z39" w:id="3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33"/>
    <w:bookmarkStart w:name="z40" w:id="34"/>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34"/>
    <w:bookmarkStart w:name="z41" w:id="3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35"/>
    <w:bookmarkStart w:name="z42" w:id="36"/>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6"/>
    <w:bookmarkStart w:name="z43" w:id="37"/>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37"/>
    <w:bookmarkStart w:name="z44" w:id="38"/>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38"/>
    <w:bookmarkStart w:name="z45" w:id="39"/>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39"/>
    <w:bookmarkStart w:name="z46" w:id="40"/>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48" w:id="41"/>
    <w:p>
      <w:pPr>
        <w:spacing w:after="0"/>
        <w:ind w:left="0"/>
        <w:jc w:val="both"/>
      </w:pPr>
      <w:r>
        <w:rPr>
          <w:rFonts w:ascii="Times New Roman"/>
          <w:b w:val="false"/>
          <w:i w:val="false"/>
          <w:color w:val="000000"/>
          <w:sz w:val="28"/>
        </w:rPr>
        <w:t>
      "12. 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41"/>
    <w:bookmarkStart w:name="z49" w:id="42"/>
    <w:p>
      <w:pPr>
        <w:spacing w:after="0"/>
        <w:ind w:left="0"/>
        <w:jc w:val="both"/>
      </w:pPr>
      <w:r>
        <w:rPr>
          <w:rFonts w:ascii="Times New Roman"/>
          <w:b w:val="false"/>
          <w:i w:val="false"/>
          <w:color w:val="000000"/>
          <w:sz w:val="28"/>
        </w:rPr>
        <w:t>
      1) документ, удостоверяющий личность;</w:t>
      </w:r>
    </w:p>
    <w:bookmarkEnd w:id="42"/>
    <w:bookmarkStart w:name="z50" w:id="43"/>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52" w:id="44"/>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села, сельского округа заявление с приложением следующих документов:</w:t>
      </w:r>
    </w:p>
    <w:bookmarkEnd w:id="44"/>
    <w:bookmarkStart w:name="z53" w:id="45"/>
    <w:p>
      <w:pPr>
        <w:spacing w:after="0"/>
        <w:ind w:left="0"/>
        <w:jc w:val="both"/>
      </w:pPr>
      <w:r>
        <w:rPr>
          <w:rFonts w:ascii="Times New Roman"/>
          <w:b w:val="false"/>
          <w:i w:val="false"/>
          <w:color w:val="000000"/>
          <w:sz w:val="28"/>
        </w:rPr>
        <w:t>
      1) документ, удостоверяющий личность;</w:t>
      </w:r>
    </w:p>
    <w:bookmarkEnd w:id="45"/>
    <w:bookmarkStart w:name="z54" w:id="46"/>
    <w:p>
      <w:pPr>
        <w:spacing w:after="0"/>
        <w:ind w:left="0"/>
        <w:jc w:val="both"/>
      </w:pPr>
      <w:r>
        <w:rPr>
          <w:rFonts w:ascii="Times New Roman"/>
          <w:b w:val="false"/>
          <w:i w:val="false"/>
          <w:color w:val="000000"/>
          <w:sz w:val="28"/>
        </w:rPr>
        <w:t>
      2) сведения о составе лица (семьи) согласно приложению 1 к Типовым правилам;</w:t>
      </w:r>
    </w:p>
    <w:bookmarkEnd w:id="46"/>
    <w:bookmarkStart w:name="z55" w:id="47"/>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5), 6) пункта 7 настоящих Правил;</w:t>
      </w:r>
    </w:p>
    <w:bookmarkEnd w:id="47"/>
    <w:bookmarkStart w:name="z56" w:id="48"/>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bookmarkEnd w:id="48"/>
    <w:bookmarkStart w:name="z57" w:id="4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внеочередной сессии, секретарь Денисовcкого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