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bbb28" w14:textId="6abbb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10 января 2020 года № 2 "О бюджете Денисовского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3 ноября 2020 года № 78. Зарегистрировано Департаментом юстиции Костанайской области 4 ноября 2020 года № 9536.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Денисовский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Денисовского района на 2020-2022 годы" от 10 января 2020 года № 2 (опубликовано 15 января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8881)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Денисовского района на 2020-2022 годы согласно приложениям 1, 2 и 3 соответственно, в том числе на 2020 год в следующих объҰмах: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5 759 203,8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947 855,0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3 222,0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2 474,0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4 805 652,8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5 894 332,8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43 707,0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63 624,0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19 917,0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- 178 836,0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178 836,0 тысяч тенге.";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</w:t>
      </w:r>
      <w:r>
        <w:rPr>
          <w:rFonts w:ascii="Times New Roman"/>
          <w:b w:val="false"/>
          <w:i w:val="false"/>
          <w:color w:val="000000"/>
          <w:sz w:val="28"/>
        </w:rPr>
        <w:t>27)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34)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"27) оплату услуг по подписке на электронные учебники;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"Первое рабочее место" в рамках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"Енбек";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"Контракт поколений" в рамках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"Енбек";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аутсорсинг в рамках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"Енбек";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организацию дистанционного обучения;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приобретение санитайзеров, дезинфицирующих ковриков для обуви и бесконтактных термометров;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оплату труда учителям дежурных классов;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текущий ремонт кровли административных зданий.";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подпунктами 7), 8), 9) следующего содержания: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зимнее содержание дорог;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ремонт уличного освещения;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разработка технической документации на ремонт улиц села Крымское.";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Амантаева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Денисовcкого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</w:tr>
    </w:tbl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2020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5759203,8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4805652,8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4805609,4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4805609,4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5894332,8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2731468,1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2454759,4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2403019,4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2325765,4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804104,2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804104,2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молодҰжной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населҰнных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 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счҰт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-178836,0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178836,0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</w:tr>
    </w:tbl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2021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4139207,1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находящейся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3063772,1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3063772,1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3063772,1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4139207,1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населҰнных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 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</w:tr>
    </w:tbl>
    <w:bookmarkStart w:name="z4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передаваемые нижестоящим бюджетам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Денисовского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населҰнных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Тельманского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населҰнных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населҰнных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посҰлка,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посҰлках, сҰлах,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Приреченского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Архангельского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Аршалинского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Аятского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посҰлка,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посҰлках, сҰлах,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Крымского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посҰлка,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посҰлках, сҰлах,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Красноармейского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посҰлка,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посҰлка,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населҰнных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посҰлка,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населҰнных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Покровского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Свердловского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Глебовка Денисовского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Перелески"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