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22fe" w14:textId="3542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Аятского сельского округа Денисовского района Костанайской области от 15 мая 2020 года № 2. Зарегистрировано Департаментом юстиции Костанайской области 15 мая 2020 года № 9189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Аятского сельского округа Денисовского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в целях прокладки и эксплуатации волоконно-оптической линии связи, расположенный на территории села Зааятское Аятского сельского округа Денисовского района общей площадью 0,6912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Аятского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Аятского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Досмухамедова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