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1669" w14:textId="bc61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Джангельдинского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3 июня 2020 года № 99. Зарегистрировано Департаментом юстиции Костанайской области 8 июня 2020 года № 9246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Джангельдинского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Джангельдинского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Джангельдинского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Джангельдинского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Джангельдинского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Джангельдинского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Джангельдинского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0"/>
        <w:gridCol w:w="6810"/>
      </w:tblGrid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3000000 тенге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3000001 тенге до 50000000 тенге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 тенге + 10 процентов с суммы, превышающей чистый доход в размере 3000000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