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e548e" w14:textId="60e54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проведении мирных собраний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16 сентября 2020 года № 442. Зарегистрировано Департаментом юстиции Костанайской области 18 сентября 2020 года № 9457.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специализированные места для организации и проведения мирных собраний,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использования специализированных мест для организации и проведения мирных собраний, нормы их предельной заполняемости, требования к материально-техническому и организационному обеспечению специализированных мест для организации и проведения мирных собраний,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границы прилегающих территорий, в которых не допускается проведение пикетирования,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Житикаринского района Костанайской области от 24.12.2021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 дополнительном регламентировании проведения собраний, митингов, шествий, пикетов и демонстраций" от 1 июля 2016 года № 44 (опубликовано 11 августа 2016 года в информационно-правовой системе "Әділет", зарегистрировано в Реестре государственной регистрации нормативных правовых актов под № 6565).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Джафаров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Житикаринского района Костанайской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места для организации и проведения мирных собраний: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Площадь возле дома № 13 по улице Истая Ищанова города Житикары.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Площадь перед центральным входом в Парк Победы, по улице Хажыкея Жакупова города Житикары.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Маршрут следования для проведения мирных собраний: улица Истая Ищанова (от дома № 13 по улице Истая Ищанова до пересечения с улицей Доскали Асымбаева) - улица Доскали Асымбаева (до улицы Шокана Уалиханова) - улица Шокана Уалиханова (до пересечения с улицей Хажыкея Жакупова) - улица Хажыкея Жакупова (до центрального входа в Парк Победы) города Житикары.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собраний, нормы их предельной заполняемости, требования к материально-техническому и организационному обеспечению специализированных мест для организации и проведения мирных собраний, а также границы прилегающих территорий, в которых не допускается проведение пикетирования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маслихата Житикаринского района Костанайской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Житикаринском районе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организации и проведения мирных собраний в Республике Казахстан" (далее - Закон).</w:t>
      </w:r>
    </w:p>
    <w:bookmarkEnd w:id="8"/>
    <w:bookmarkStart w:name="z3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Специализированные места используются с соблюдением санитарных норм и правил пожарной безопасности. Допускается проведение мирных собраний в случае отсутствия информации о проведении в специализированных местах других запланированных официальных, культурных, зрелищных культурно-массовых, физкультурно-оздоровительных, спортивных и иных мероприятий, осуществлении строительно-монтажных работ.</w:t>
      </w:r>
    </w:p>
    <w:bookmarkEnd w:id="9"/>
    <w:bookmarkStart w:name="z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законами Республики Казахстан не установлено иное.</w:t>
      </w:r>
    </w:p>
    <w:bookmarkEnd w:id="10"/>
    <w:bookmarkStart w:name="z4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Нормы предельной заполняемости специализированных мест для организации и проведения мирных собраний:</w:t>
      </w:r>
    </w:p>
    <w:bookmarkEnd w:id="11"/>
    <w:bookmarkStart w:name="z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площадь возле дома № 13 по улице Истая Ищанова города Житикары, норма предельной заполняемости 100 человек;</w:t>
      </w:r>
    </w:p>
    <w:bookmarkEnd w:id="12"/>
    <w:bookmarkStart w:name="z4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площадь перед Центральным входом в Парк Победы, по улице Хажыкея Жакупова города Житикары, норма предельной заполняемости 70 человек;</w:t>
      </w:r>
    </w:p>
    <w:bookmarkEnd w:id="13"/>
    <w:bookmarkStart w:name="z4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маршрут следования для проведения мирных собраний: улица Истая Ищанова (от дома № 13 по улице Истая Ищанова до пересечения с улицей Доскали Асымбаева) - улица Доскали Асымбаева (до улицы Шокана Уалиханова) – улица Шокана Уалиханова (до пересечения с улицей Хажыкея Жакупова) - улица Хажыкея Жакупова (до центрального входа в Парк Победы) города Житикары, норма предельной заполняемости 100 человек.</w:t>
      </w:r>
    </w:p>
    <w:bookmarkEnd w:id="14"/>
    <w:bookmarkStart w:name="z4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установление юрт, палаток, иных сооружений в специализированных местах для организации и проведения мирных собраний без согласования местного исполнительного органа.</w:t>
      </w:r>
    </w:p>
    <w:bookmarkEnd w:id="15"/>
    <w:bookmarkStart w:name="z4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bookmarkEnd w:id="16"/>
    <w:bookmarkStart w:name="z4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Минимальное допустимое расстояние между лицами, принимающими участие в мирном собрании, кроме пикетирования, составляет не менее двух метров, в целях сохранения социальной дистанции.</w:t>
      </w:r>
    </w:p>
    <w:bookmarkEnd w:id="17"/>
    <w:bookmarkStart w:name="z4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Минимальное допустимое расстояние между лицами, осуществляющими пикетирование, проводимое одним участником, составляет не менее 100 метров.</w:t>
      </w:r>
    </w:p>
    <w:bookmarkEnd w:id="18"/>
    <w:bookmarkStart w:name="z4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Мирные собрания не могут начинаться ранее 9 часов и заканчиваться позднее 20 часов по местному времени в день проведения мирных собраний.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3 в соответствии с решением маслихата Житикаринского района Костанайской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не допускается проведение пикетирования</w:t>
      </w:r>
    </w:p>
    <w:bookmarkEnd w:id="20"/>
    <w:bookmarkStart w:name="z5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проведение пикетирования ближе 400 метров от границы прилегающих территорий:</w:t>
      </w:r>
    </w:p>
    <w:bookmarkEnd w:id="21"/>
    <w:bookmarkStart w:name="z5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bookmarkEnd w:id="22"/>
    <w:bookmarkStart w:name="z6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bookmarkEnd w:id="23"/>
    <w:bookmarkStart w:name="z6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района и жизнедеятельность населения;</w:t>
      </w:r>
    </w:p>
    <w:bookmarkEnd w:id="24"/>
    <w:bookmarkStart w:name="z6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25"/>
    <w:bookmarkStart w:name="z6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