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c0d6" w14:textId="95ac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30 декабря 2019 года № 370 "О районном бюджете Житикаринского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4 ноября 2020 года № 449. Зарегистрировано Департаментом юстиции Костанайской области 9 ноября 2020 года № 9542.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Житикаринского района на 2020-2022 годы" от 30 декабря 2019 года № 370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Житикаринского района на 2020-2022 годы согласно приложениям 1, 2 и 3 соответственно, в том числе на 2020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6 668 939,4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2 930 041,0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14 095,0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11 565,0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3 713 238,4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7 964 768,5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555 994,1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556 390,1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-1 851 823,2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1 851 823,2 тысячи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Житикаринского района на 2020 год в сумме 183 246,5 тысяч тенге.";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выплату государственной адресной социальной помощи на 2020 год – 192 774,0 тысячи тенге;";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развитие рынка труда на 2020 год – 63 314,0 тысяч тенге;";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12), 13), 30)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на единовременную выплату в честь празднования 75-летия Победы в Великой Отечественной войне – 11 119,1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"Еңбек" – 7 403,9 тысячи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"30) на подключения организаций образования к высокоскоростному интернету – 3 415,8 тысяч тенге;";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46), 47), 48), 49) следующего содержания: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"46) на текущий ремонт кровли административного здания пограничной заставы "Бозбие" – 2 233,1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на приобретение санитайзеров, дезинфицирующих ковриков для обуви и бесконтактных термометров – 3 328,0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на приобретение модемов и роутеров для учащихся, обучающихся на дому – 1 648,7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 оплату труда учителям в дежурных классах – 8 753,0 тысячи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6668939,4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3712493,3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7964768,5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-1851823,2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2437018,3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370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Житикаринского района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