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9d13" w14:textId="76b9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Челгашинского сельского округа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28 августа 2020 года № 422. Зарегистрировано Департаментом юстиции Костанайской области 4 сентября 2020 года № 9430. Утратило силу решением маслихата Карасуского района Костанайской области от 29 апреля 2022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Челгашинского сельского округа Карасуского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Челгашинского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Челгашинского сельского округа Карасуского района Костанайской области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Челгашинского сельского округа Карасуского района Костанайской области (далее – Челгашинский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Челгашинского сельского округа.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Челгашинского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Челгашинского сельского округа.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Карасуского района на проведение схода местного сообщества.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Челгашинского сельского округа организуется акимом Челгашинского сельского округа.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Челгашинского сельского округа, имеющих право в нем участвовать.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Челгашинского сельского округа или уполномоченным им лицом.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Челгашинского сельского округа или уполномоченное им лицо.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Челгашинского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Карасуского района.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Челгашинского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Челгашинского сельского округа.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Челгашинского сельского округа Карасуского района Костанайской области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Челгашинского сельского округа Карасуского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Челгаши Челгашинского сельского округа Карасуского района Костанайской области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Жаныспай Челгашинского сельского округа Карасуского района Костанайской области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Целинное Челгашинского сельского округа Карасуского района Костанайской области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Прогресс Челгашинского сельского округа Карасуского района Костанайской области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