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4248" w14:textId="a6a4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Карасуского района Костанайской области от 2 сентября 2020 года № 425. Зарегистрировано Департаментом юстиции Костанайской области 4 сентября 2020 года № 9431. Утратило силу решением маслихата Карасуского района Костанайской области от 16 августа 2023 года № 54</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Карасуского района Костанайской области от 16.08.2023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Карасуский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Ускумбаева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Карасуского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Карасуского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 сентября 2020 года</w:t>
            </w:r>
            <w:r>
              <w:br/>
            </w:r>
            <w:r>
              <w:rPr>
                <w:rFonts w:ascii="Times New Roman"/>
                <w:b w:val="false"/>
                <w:i w:val="false"/>
                <w:color w:val="000000"/>
                <w:sz w:val="20"/>
              </w:rPr>
              <w:t>№ 425</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4"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4"/>
    <w:bookmarkStart w:name="z22"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Карасуского района Костанайской области от 06.04.2023 </w:t>
      </w:r>
      <w:r>
        <w:rPr>
          <w:rFonts w:ascii="Times New Roman"/>
          <w:b w:val="false"/>
          <w:i w:val="false"/>
          <w:color w:val="00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9"/>
    <w:bookmarkStart w:name="z27" w:id="20"/>
    <w:p>
      <w:pPr>
        <w:spacing w:after="0"/>
        <w:ind w:left="0"/>
        <w:jc w:val="both"/>
      </w:pPr>
      <w:r>
        <w:rPr>
          <w:rFonts w:ascii="Times New Roman"/>
          <w:b w:val="false"/>
          <w:i w:val="false"/>
          <w:color w:val="000000"/>
          <w:sz w:val="28"/>
        </w:rPr>
        <w:t>
      5. Праздничными днями для оказания социальной помощи являются:</w:t>
      </w:r>
    </w:p>
    <w:bookmarkEnd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3) День Победы - 9 мая.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Карасуского района Костанайской области от 06.04.2023 </w:t>
      </w:r>
      <w:r>
        <w:rPr>
          <w:rFonts w:ascii="Times New Roman"/>
          <w:b w:val="false"/>
          <w:i w:val="false"/>
          <w:color w:val="00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к праздничным дням оказывается без учета доходов, единовременно, следующим категориям граждан";</w:t>
      </w:r>
    </w:p>
    <w:bookmarkEnd w:id="22"/>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50000 (пятьдесят тысяч) тенге;</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50000 (пятьдесят тысяч) тенге;</w:t>
      </w:r>
    </w:p>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в размере 50000 (пятьдесят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50000 (пятьдесят тысяч) тенге;</w:t>
      </w:r>
    </w:p>
    <w:p>
      <w:pPr>
        <w:spacing w:after="0"/>
        <w:ind w:left="0"/>
        <w:jc w:val="both"/>
      </w:pPr>
      <w:r>
        <w:rPr>
          <w:rFonts w:ascii="Times New Roman"/>
          <w:b w:val="false"/>
          <w:i w:val="false"/>
          <w:color w:val="000000"/>
          <w:sz w:val="28"/>
        </w:rPr>
        <w:t>
      3) День Победы - 9 мая:</w:t>
      </w:r>
    </w:p>
    <w:p>
      <w:pPr>
        <w:spacing w:after="0"/>
        <w:ind w:left="0"/>
        <w:jc w:val="both"/>
      </w:pPr>
      <w:r>
        <w:rPr>
          <w:rFonts w:ascii="Times New Roman"/>
          <w:b w:val="false"/>
          <w:i w:val="false"/>
          <w:color w:val="000000"/>
          <w:sz w:val="28"/>
        </w:rPr>
        <w:t>
      ветеранам Великой Отечественной войны, в размере 1000000 (один миллион) тенге;</w:t>
      </w:r>
    </w:p>
    <w:p>
      <w:pPr>
        <w:spacing w:after="0"/>
        <w:ind w:left="0"/>
        <w:jc w:val="both"/>
      </w:pPr>
      <w:r>
        <w:rPr>
          <w:rFonts w:ascii="Times New Roman"/>
          <w:b w:val="false"/>
          <w:i w:val="false"/>
          <w:color w:val="000000"/>
          <w:sz w:val="28"/>
        </w:rPr>
        <w:t xml:space="preserve">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Start w:name="z42" w:id="23"/>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в размере 5 месячных расчетных показателей</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Карасуского района Костанайской области от 06.04.2023 </w:t>
      </w:r>
      <w:r>
        <w:rPr>
          <w:rFonts w:ascii="Times New Roman"/>
          <w:b w:val="false"/>
          <w:i w:val="false"/>
          <w:color w:val="00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Социальная помощь отдельным категориям нуждающихся граждан при наступлении трудной жизненной ситуации оказывается:</w:t>
      </w:r>
    </w:p>
    <w:bookmarkEnd w:id="24"/>
    <w:bookmarkStart w:name="z45" w:id="25"/>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25"/>
    <w:p>
      <w:pPr>
        <w:spacing w:after="0"/>
        <w:ind w:left="0"/>
        <w:jc w:val="both"/>
      </w:pPr>
      <w:r>
        <w:rPr>
          <w:rFonts w:ascii="Times New Roman"/>
          <w:b w:val="false"/>
          <w:i w:val="false"/>
          <w:color w:val="000000"/>
          <w:sz w:val="28"/>
        </w:rPr>
        <w:t xml:space="preserve">
      2) ветеранам и другим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медицинской организации и находящимся на амбулаторном лечении,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5)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один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лицам с инвалидностью, имеющих рекомендацию в индивидуальной программе абилитации и реабилитации лиц с инвалидностью, без учета доходов;</w:t>
      </w:r>
    </w:p>
    <w:p>
      <w:pPr>
        <w:spacing w:after="0"/>
        <w:ind w:left="0"/>
        <w:jc w:val="both"/>
      </w:pPr>
      <w:r>
        <w:rPr>
          <w:rFonts w:ascii="Times New Roman"/>
          <w:b w:val="false"/>
          <w:i w:val="false"/>
          <w:color w:val="000000"/>
          <w:sz w:val="28"/>
        </w:rPr>
        <w:t>
      6) лицам с инвалидностью, на оперативное лечение, без учета доходов, единовременно, в размере не более 50 месячных расчетных показателей;</w:t>
      </w:r>
    </w:p>
    <w:p>
      <w:pPr>
        <w:spacing w:after="0"/>
        <w:ind w:left="0"/>
        <w:jc w:val="both"/>
      </w:pPr>
      <w:r>
        <w:rPr>
          <w:rFonts w:ascii="Times New Roman"/>
          <w:b w:val="false"/>
          <w:i w:val="false"/>
          <w:color w:val="000000"/>
          <w:sz w:val="28"/>
        </w:rPr>
        <w:t>
      7) лицам с инвалидностью, для возмещения расходов, связанных с приобретением лекарственных средств, без учета доходов, единовременно, в размере фактических затрат, не более 30 месячных расчетных показателей;</w:t>
      </w:r>
    </w:p>
    <w:p>
      <w:pPr>
        <w:spacing w:after="0"/>
        <w:ind w:left="0"/>
        <w:jc w:val="both"/>
      </w:pPr>
      <w:r>
        <w:rPr>
          <w:rFonts w:ascii="Times New Roman"/>
          <w:b w:val="false"/>
          <w:i w:val="false"/>
          <w:color w:val="000000"/>
          <w:sz w:val="28"/>
        </w:rPr>
        <w:t>
      8) лицам с инвалидностью, для возмещения расходов, связанных с их проездом в санатории, реабилитационные центры и обратно, без учета доходов, единовременно, в размере не более 3 месячных расчетных показателей;</w:t>
      </w:r>
    </w:p>
    <w:p>
      <w:pPr>
        <w:spacing w:after="0"/>
        <w:ind w:left="0"/>
        <w:jc w:val="both"/>
      </w:pPr>
      <w:r>
        <w:rPr>
          <w:rFonts w:ascii="Times New Roman"/>
          <w:b w:val="false"/>
          <w:i w:val="false"/>
          <w:color w:val="000000"/>
          <w:sz w:val="28"/>
        </w:rPr>
        <w:t>
      9) гражданину (семье), пострадавшему вследствие стихийного бедствия или пожара, без учета доходов, единовременно, в размере 50 месячных расчетных показателей;</w:t>
      </w:r>
    </w:p>
    <w:p>
      <w:pPr>
        <w:spacing w:after="0"/>
        <w:ind w:left="0"/>
        <w:jc w:val="both"/>
      </w:pPr>
      <w:r>
        <w:rPr>
          <w:rFonts w:ascii="Times New Roman"/>
          <w:b w:val="false"/>
          <w:i w:val="false"/>
          <w:color w:val="000000"/>
          <w:sz w:val="28"/>
        </w:rPr>
        <w:t>
      10) лицам из семей, имеющих среднедушевой доход ниже величины прожиточного минимума за квартал, предшествующий кварталу обращения, на бытовые нужды, единовременно, в размере 7 месячных расчетных показателей;</w:t>
      </w:r>
    </w:p>
    <w:p>
      <w:pPr>
        <w:spacing w:after="0"/>
        <w:ind w:left="0"/>
        <w:jc w:val="both"/>
      </w:pPr>
      <w:r>
        <w:rPr>
          <w:rFonts w:ascii="Times New Roman"/>
          <w:b w:val="false"/>
          <w:i w:val="false"/>
          <w:color w:val="000000"/>
          <w:sz w:val="28"/>
        </w:rPr>
        <w:t>
      11)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единовременно, в размере 15 месячных расчетных показателей</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Карасуского района Костанайской области от 06.04.2023 </w:t>
      </w:r>
      <w:r>
        <w:rPr>
          <w:rFonts w:ascii="Times New Roman"/>
          <w:b w:val="false"/>
          <w:i w:val="false"/>
          <w:color w:val="00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Start w:name="z47" w:id="26"/>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26"/>
    <w:bookmarkStart w:name="z48" w:id="27"/>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7"/>
    <w:bookmarkStart w:name="z49" w:id="28"/>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8"/>
    <w:bookmarkStart w:name="z50" w:id="29"/>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29"/>
    <w:bookmarkStart w:name="z51" w:id="30"/>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30"/>
    <w:bookmarkStart w:name="z52" w:id="31"/>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31"/>
    <w:bookmarkStart w:name="z53" w:id="32"/>
    <w:p>
      <w:pPr>
        <w:spacing w:after="0"/>
        <w:ind w:left="0"/>
        <w:jc w:val="left"/>
      </w:pPr>
      <w:r>
        <w:rPr>
          <w:rFonts w:ascii="Times New Roman"/>
          <w:b/>
          <w:i w:val="false"/>
          <w:color w:val="000000"/>
        </w:rPr>
        <w:t xml:space="preserve"> 3. Порядок оказания социальной помощи</w:t>
      </w:r>
    </w:p>
    <w:bookmarkEnd w:id="32"/>
    <w:bookmarkStart w:name="z54" w:id="33"/>
    <w:p>
      <w:pPr>
        <w:spacing w:after="0"/>
        <w:ind w:left="0"/>
        <w:jc w:val="both"/>
      </w:pPr>
      <w:r>
        <w:rPr>
          <w:rFonts w:ascii="Times New Roman"/>
          <w:b w:val="false"/>
          <w:i w:val="false"/>
          <w:color w:val="000000"/>
          <w:sz w:val="28"/>
        </w:rPr>
        <w:t>
      12.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Карасуского района Костанайской области от 06.04.2023 </w:t>
      </w:r>
      <w:r>
        <w:rPr>
          <w:rFonts w:ascii="Times New Roman"/>
          <w:b w:val="false"/>
          <w:i w:val="false"/>
          <w:color w:val="00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55" w:id="3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Для получения ежемесячной социальной помощи:</w:t>
      </w:r>
    </w:p>
    <w:bookmarkEnd w:id="34"/>
    <w:bookmarkStart w:name="z63" w:id="35"/>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заявление с приложением следующих документов:</w:t>
      </w:r>
    </w:p>
    <w:bookmarkEnd w:id="35"/>
    <w:bookmarkStart w:name="z64" w:id="36"/>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36"/>
    <w:bookmarkStart w:name="z65" w:id="37"/>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37"/>
    <w:p>
      <w:pPr>
        <w:spacing w:after="0"/>
        <w:ind w:left="0"/>
        <w:jc w:val="both"/>
      </w:pPr>
      <w:r>
        <w:rPr>
          <w:rFonts w:ascii="Times New Roman"/>
          <w:b w:val="false"/>
          <w:i w:val="false"/>
          <w:color w:val="000000"/>
          <w:sz w:val="28"/>
        </w:rPr>
        <w:t xml:space="preserve">
      лица (семьи) либо законные представители, указанные в подпункте 3)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Карасуского района Костанайской области от 06.04.2023 </w:t>
      </w:r>
      <w:r>
        <w:rPr>
          <w:rFonts w:ascii="Times New Roman"/>
          <w:b w:val="false"/>
          <w:i w:val="false"/>
          <w:color w:val="00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62" w:id="3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предоставляет заявление с приложением следующих документов:</w:t>
      </w:r>
    </w:p>
    <w:bookmarkEnd w:id="38"/>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5) </w:t>
      </w:r>
      <w:r>
        <w:rPr>
          <w:rFonts w:ascii="Times New Roman"/>
          <w:b w:val="false"/>
          <w:i w:val="false"/>
          <w:color w:val="000000"/>
          <w:sz w:val="28"/>
        </w:rPr>
        <w:t>пункта 7</w:t>
      </w:r>
      <w:r>
        <w:rPr>
          <w:rFonts w:ascii="Times New Roman"/>
          <w:b w:val="false"/>
          <w:i w:val="false"/>
          <w:color w:val="000000"/>
          <w:sz w:val="28"/>
        </w:rPr>
        <w:t xml:space="preserve">, подпунктах 10), 11)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xml:space="preserve">
      Лица, указанные в подпункте 7)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копию рецептурного бланка за текущий год, заверенную врачом, и кассовый и/или товарный чек.</w:t>
      </w:r>
    </w:p>
    <w:p>
      <w:pPr>
        <w:spacing w:after="0"/>
        <w:ind w:left="0"/>
        <w:jc w:val="both"/>
      </w:pPr>
      <w:r>
        <w:rPr>
          <w:rFonts w:ascii="Times New Roman"/>
          <w:b w:val="false"/>
          <w:i w:val="false"/>
          <w:color w:val="000000"/>
          <w:sz w:val="28"/>
        </w:rPr>
        <w:t xml:space="preserve">
      Лица, указанные в подпункте 8),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факт проживания и стоимость проезда.</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Карасуского района Костанайской области от 06.04.2023 </w:t>
      </w:r>
      <w:r>
        <w:rPr>
          <w:rFonts w:ascii="Times New Roman"/>
          <w:b w:val="false"/>
          <w:i w:val="false"/>
          <w:color w:val="00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Документы представляются в подлинниках для сверки, после чего подлинники документов возвращаются заявителю.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решения маслихата Карасуского района Костанайской области от 08.12.2020 </w:t>
      </w:r>
      <w:r>
        <w:rPr>
          <w:rFonts w:ascii="Times New Roman"/>
          <w:b w:val="false"/>
          <w:i w:val="false"/>
          <w:color w:val="000000"/>
          <w:sz w:val="28"/>
        </w:rPr>
        <w:t>№ 450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39"/>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39"/>
    <w:bookmarkStart w:name="z69" w:id="40"/>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40"/>
    <w:bookmarkStart w:name="z70" w:id="41"/>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41"/>
    <w:bookmarkStart w:name="z71" w:id="42"/>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42"/>
    <w:bookmarkStart w:name="z72" w:id="43"/>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43"/>
    <w:bookmarkStart w:name="z73" w:id="44"/>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44"/>
    <w:bookmarkStart w:name="z74" w:id="45"/>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45"/>
    <w:bookmarkStart w:name="z75" w:id="46"/>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46"/>
    <w:bookmarkStart w:name="z76" w:id="47"/>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47"/>
    <w:bookmarkStart w:name="z77" w:id="48"/>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48"/>
    <w:bookmarkStart w:name="z78" w:id="49"/>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49"/>
    <w:bookmarkStart w:name="z79" w:id="50"/>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50"/>
    <w:bookmarkStart w:name="z80" w:id="51"/>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51"/>
    <w:bookmarkStart w:name="z81" w:id="52"/>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52"/>
    <w:bookmarkStart w:name="z82" w:id="53"/>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53"/>
    <w:bookmarkStart w:name="z83" w:id="54"/>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54"/>
    <w:bookmarkStart w:name="z84" w:id="55"/>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5"/>
    <w:bookmarkStart w:name="z85" w:id="56"/>
    <w:p>
      <w:pPr>
        <w:spacing w:after="0"/>
        <w:ind w:left="0"/>
        <w:jc w:val="both"/>
      </w:pPr>
      <w:r>
        <w:rPr>
          <w:rFonts w:ascii="Times New Roman"/>
          <w:b w:val="false"/>
          <w:i w:val="false"/>
          <w:color w:val="000000"/>
          <w:sz w:val="28"/>
        </w:rPr>
        <w:t>
      27. Социальная помощь прекращается в случаях:</w:t>
      </w:r>
    </w:p>
    <w:bookmarkEnd w:id="56"/>
    <w:bookmarkStart w:name="z86" w:id="57"/>
    <w:p>
      <w:pPr>
        <w:spacing w:after="0"/>
        <w:ind w:left="0"/>
        <w:jc w:val="both"/>
      </w:pPr>
      <w:r>
        <w:rPr>
          <w:rFonts w:ascii="Times New Roman"/>
          <w:b w:val="false"/>
          <w:i w:val="false"/>
          <w:color w:val="000000"/>
          <w:sz w:val="28"/>
        </w:rPr>
        <w:t>
      1) смерти получателя;</w:t>
      </w:r>
    </w:p>
    <w:bookmarkEnd w:id="57"/>
    <w:bookmarkStart w:name="z87" w:id="58"/>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58"/>
    <w:bookmarkStart w:name="z88" w:id="59"/>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59"/>
    <w:bookmarkStart w:name="z89" w:id="60"/>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60"/>
    <w:bookmarkStart w:name="z90" w:id="6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61"/>
    <w:bookmarkStart w:name="z91" w:id="62"/>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62"/>
    <w:bookmarkStart w:name="z92" w:id="63"/>
    <w:p>
      <w:pPr>
        <w:spacing w:after="0"/>
        <w:ind w:left="0"/>
        <w:jc w:val="left"/>
      </w:pPr>
      <w:r>
        <w:rPr>
          <w:rFonts w:ascii="Times New Roman"/>
          <w:b/>
          <w:i w:val="false"/>
          <w:color w:val="000000"/>
        </w:rPr>
        <w:t xml:space="preserve"> 5. Заключительное положение</w:t>
      </w:r>
    </w:p>
    <w:bookmarkEnd w:id="63"/>
    <w:bookmarkStart w:name="z93" w:id="64"/>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Карасуского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 сентября 2020 года</w:t>
            </w:r>
            <w:r>
              <w:br/>
            </w:r>
            <w:r>
              <w:rPr>
                <w:rFonts w:ascii="Times New Roman"/>
                <w:b w:val="false"/>
                <w:i w:val="false"/>
                <w:color w:val="000000"/>
                <w:sz w:val="20"/>
              </w:rPr>
              <w:t>№ 425</w:t>
            </w:r>
          </w:p>
        </w:tc>
      </w:tr>
    </w:tbl>
    <w:bookmarkStart w:name="z95" w:id="65"/>
    <w:p>
      <w:pPr>
        <w:spacing w:after="0"/>
        <w:ind w:left="0"/>
        <w:jc w:val="left"/>
      </w:pPr>
      <w:r>
        <w:rPr>
          <w:rFonts w:ascii="Times New Roman"/>
          <w:b/>
          <w:i w:val="false"/>
          <w:color w:val="000000"/>
        </w:rPr>
        <w:t xml:space="preserve"> Перечень утративших силу некоторых решений Карасуского районного маслихата</w:t>
      </w:r>
    </w:p>
    <w:bookmarkEnd w:id="65"/>
    <w:bookmarkStart w:name="z96" w:id="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12 декабря 2016 года № 69 (опубликовано 11 января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6760).</w:t>
      </w:r>
    </w:p>
    <w:bookmarkEnd w:id="66"/>
    <w:bookmarkStart w:name="z97" w:id="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маслихата от 12 декабря 2016 года № 69 "Об утверждении Правил оказания социальной помощи, установления размеров и определения перечня отдельных категорий нуждающихся граждан" от 29 марта 2017 года № 98 (опубликовано 17 апреля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6979).</w:t>
      </w:r>
    </w:p>
    <w:bookmarkEnd w:id="67"/>
    <w:bookmarkStart w:name="z98" w:id="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и дополнений в решение маслихата от 12 декабря 2016 года № 69 "Об утверждении Правил оказания социальной помощи, установления размеров и определения перечня отдельных категорий нуждающихся граждан" от 18 апреля 2019 года № 315 (опубликовано 23 апреля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8365).</w:t>
      </w:r>
    </w:p>
    <w:bookmarkEnd w:id="68"/>
    <w:bookmarkStart w:name="z99" w:id="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маслихата от 12 декабря 2016 года № 69 "Об утверждении Правил оказания социальной помощи, установления размеров и определения перечня отдельных категорий нуждающихся граждан" от 31 мая 2019 года № 327 (опубликовано 7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8504).</w:t>
      </w:r>
    </w:p>
    <w:bookmarkEnd w:id="69"/>
    <w:bookmarkStart w:name="z100" w:id="7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12 декабря 2016 года № 69 "Об утверждении Правил оказания социальной помощи, установления размеров и определения перечня отдельных категорий нуждающихся граждан" от 18 ноября 2019 года № 355 (опубликовано 26 ноября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8777).</w:t>
      </w:r>
    </w:p>
    <w:bookmarkEnd w:id="70"/>
    <w:bookmarkStart w:name="z101" w:id="7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12 декабря 2016 года № 69 "Об утверждении Правил оказания социальной помощи, установления размеров и определения перечня отдельных категорий нуждающихся граждан" от 2 апреля 2020 года № 393 (опубликовано 7 апреля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9083).</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