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4b92" w14:textId="0f44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Жалгыскан Карасуского района Костанайской области от 30 декабря 2020 года № 6. Зарегистрировано Департаментом юстиции Костанайской области 30 декабря 2020 года № 9686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Карасуского района от 2 декабря 2020 года № 01-21/391 аким села Жалгыскан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с территории животноводческой фермы крестьянского хозяйства "Маяк-2", расположенной на территории села Жалгыскан Карасуского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Жалгыскан "Об установлении ограничительных мероприятий" от 11 июня 2020 года № 2 (опубликовано от 15 июня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9262).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Жалгыскан"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Жалгыскан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