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749c" w14:textId="4547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11 августа 2016 года № 51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2 марта 2020 года № 495. Зарегистрировано Департаментом юстиции Костанайской области 5 марта 2020 года № 9000. Утратило силу решением маслихата Костанайского района Костанайской области от 13 апреля 2020 года № 511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Костанайского района Костанайской области от 13.04.2020 </w:t>
      </w:r>
      <w:r>
        <w:rPr>
          <w:rFonts w:ascii="Times New Roman"/>
          <w:b w:val="false"/>
          <w:i w:val="false"/>
          <w:color w:val="ff0000"/>
          <w:sz w:val="28"/>
        </w:rPr>
        <w:t>№ 511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2-3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11 августа 2016 года </w:t>
      </w:r>
      <w:r>
        <w:rPr>
          <w:rFonts w:ascii="Times New Roman"/>
          <w:b w:val="false"/>
          <w:i w:val="false"/>
          <w:color w:val="000000"/>
          <w:sz w:val="28"/>
        </w:rPr>
        <w:t>№ 51</w:t>
      </w:r>
      <w:r>
        <w:rPr>
          <w:rFonts w:ascii="Times New Roman"/>
          <w:b w:val="false"/>
          <w:i w:val="false"/>
          <w:color w:val="000000"/>
          <w:sz w:val="28"/>
        </w:rPr>
        <w:t xml:space="preserve"> (опубликовано 15 сентября 2016 года в газете "Арна", зарегистрировано в Реестре государственной регистрации нормативных правовых актов под № 6610)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подпункты 8), 9)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4"/>
    <w:bookmarkStart w:name="z9" w:id="5"/>
    <w:p>
      <w:pPr>
        <w:spacing w:after="0"/>
        <w:ind w:left="0"/>
        <w:jc w:val="both"/>
      </w:pPr>
      <w:r>
        <w:rPr>
          <w:rFonts w:ascii="Times New Roman"/>
          <w:b w:val="false"/>
          <w:i w:val="false"/>
          <w:color w:val="000000"/>
          <w:sz w:val="28"/>
        </w:rPr>
        <w:t xml:space="preserve">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1" w:id="6"/>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6"/>
    <w:bookmarkStart w:name="z12" w:id="7"/>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7"/>
    <w:bookmarkStart w:name="z13" w:id="8"/>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8"/>
    <w:bookmarkStart w:name="z14" w:id="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9"/>
    <w:bookmarkStart w:name="z15" w:id="1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0"/>
    <w:bookmarkStart w:name="z16" w:id="1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11"/>
    <w:bookmarkStart w:name="z17" w:id="1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12"/>
    <w:bookmarkStart w:name="z18" w:id="13"/>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13"/>
    <w:bookmarkStart w:name="z19" w:id="1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14"/>
    <w:bookmarkStart w:name="z20" w:id="1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15"/>
    <w:bookmarkStart w:name="z21" w:id="16"/>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16"/>
    <w:bookmarkStart w:name="z22" w:id="1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17"/>
    <w:bookmarkStart w:name="z23" w:id="1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18"/>
    <w:bookmarkStart w:name="z24" w:id="19"/>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19"/>
    <w:bookmarkStart w:name="z25" w:id="20"/>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30 000 (тридцать тысяч) тенге;</w:t>
      </w:r>
    </w:p>
    <w:bookmarkEnd w:id="20"/>
    <w:bookmarkStart w:name="z26" w:id="21"/>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21"/>
    <w:bookmarkStart w:name="z27" w:id="22"/>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22"/>
    <w:bookmarkStart w:name="z28" w:id="2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13</w:t>
      </w:r>
      <w:r>
        <w:rPr>
          <w:rFonts w:ascii="Times New Roman"/>
          <w:b w:val="false"/>
          <w:i w:val="false"/>
          <w:color w:val="000000"/>
          <w:sz w:val="28"/>
        </w:rPr>
        <w:t xml:space="preserve"> исключить;</w:t>
      </w:r>
    </w:p>
    <w:bookmarkEnd w:id="23"/>
    <w:bookmarkStart w:name="z29" w:id="2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14</w:t>
      </w:r>
      <w:r>
        <w:rPr>
          <w:rFonts w:ascii="Times New Roman"/>
          <w:b w:val="false"/>
          <w:i w:val="false"/>
          <w:color w:val="000000"/>
          <w:sz w:val="28"/>
        </w:rPr>
        <w:t xml:space="preserve"> исключить.</w:t>
      </w:r>
    </w:p>
    <w:bookmarkEnd w:id="24"/>
    <w:bookmarkStart w:name="z30" w:id="2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Костанайского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