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9b54" w14:textId="9ac9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9 апреля 2019 года № 380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Айсаринского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25 февраля 2020 года № 487. Зарегистрировано Департаментом юстиции Костанайской области 17 марта 2020 года № 9029.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Айсаринского сельского округа Костанайского района Костанайской области" от 9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апреля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8340)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Айсаринского сельского округа Костанайского района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Айсаринского сельского округа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Айсары Айсаринского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Қостомар Айсаринского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Степное Айсаринского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Половниковка Айсаринского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