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4114" w14:textId="c164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9 января 2020 года № 326 "О районном бюджете Наурзумского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9 июля 2020 года № 372. Зарегистрировано Департаментом юстиции Костанайской области 10 июля 2020 года № 9318.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Наурзумского района на 2020-2022 годы" от 9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14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Наурзумского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3 557 655,3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234 336,0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21 563,0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1 115,0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3 300 641,3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3 686 043,4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29 751,0 тысяча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35 788,0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6 037,0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-158139,1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158139,1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143 278,0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6 037,0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20 898,1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Буга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3557655,3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