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cb9a" w14:textId="55cc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Павлодарской области от 26 февраля 2015 года № 47/2 "Об утверждении Правил предоставления коммунальных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29 января 2020 года № 2/1. Зарегистрировано Департаментом юстиции Павлодарской области 31 января 2020 года № 6722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26 февраля 2015 года № 47/2 "Об утверждении Правил предоставления коммунальных услуг" (зарегистрировано в Реестре государственной регистрации нормативных правовых актов за № 4412, опубликовано 20 апреля 2015 года в информационно-правовой системе "Әділет").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Жазылбек Ұ. 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