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5978" w14:textId="3b55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Павлодарской области от 8 сентября 2015 года № 258/9 "Об определении порядка постановки на учет и снятия с учета опасных технических устройств объектов жилищно-коммунального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31 марта 2020 года № 61/2. Зарегистрировано Департаментом юстиции Павлодарской области 31 марта 2020 года № 6784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8 сентября 2015 года № 258/9 "Об определении порядка постановки на учет и снятия с учета опасных технических устройств объектов жилищно-коммунального хозяйства" (зарегистрировано в Реестре государственной регистрации нормативных правовых актов за № 4761, опубликовано 21 октября 2015 года в информационно-правовой системе "Әділет").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Есимханова С.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